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4535"/>
        <w:gridCol w:w="5102"/>
      </w:tblGrid>
      <w:tr w:rsidR="00517B54" w:rsidRPr="00354563" w:rsidTr="00933259">
        <w:trPr>
          <w:cantSplit/>
          <w:trHeight w:val="272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tcMar>
              <w:right w:w="851" w:type="dxa"/>
            </w:tcMar>
          </w:tcPr>
          <w:p w:rsidR="003F51CA" w:rsidRPr="00354563" w:rsidRDefault="003F51CA" w:rsidP="00311C47"/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:rsidR="00517B54" w:rsidRPr="00354563" w:rsidRDefault="00E86DDE" w:rsidP="00933259">
            <w:pPr>
              <w:pStyle w:val="Absender"/>
              <w:ind w:firstLine="2269"/>
              <w:jc w:val="right"/>
              <w:rPr>
                <w:i/>
                <w:caps/>
                <w:spacing w:val="20"/>
                <w:sz w:val="20"/>
                <w:szCs w:val="20"/>
                <w:highlight w:val="white"/>
              </w:rPr>
            </w:pPr>
            <w:r w:rsidRPr="00354563">
              <w:rPr>
                <w:i/>
                <w:caps/>
                <w:spacing w:val="20"/>
                <w:sz w:val="20"/>
                <w:szCs w:val="20"/>
                <w:highlight w:val="white"/>
              </w:rPr>
              <w:fldChar w:fldCharType="begin"/>
            </w:r>
            <w:r w:rsidRPr="00354563">
              <w:rPr>
                <w:i/>
                <w:caps/>
                <w:spacing w:val="20"/>
                <w:sz w:val="20"/>
                <w:szCs w:val="20"/>
                <w:highlight w:val="white"/>
              </w:rPr>
              <w:instrText xml:space="preserve"> DOCPROPERTY "Organisation.Gemeinde"\*CHARFORMAT </w:instrText>
            </w:r>
            <w:r w:rsidR="0038075B" w:rsidRPr="00354563">
              <w:rPr>
                <w:i/>
                <w:caps/>
                <w:spacing w:val="20"/>
                <w:sz w:val="20"/>
                <w:szCs w:val="20"/>
                <w:highlight w:val="white"/>
              </w:rPr>
              <w:instrText>\&lt;OawJumpToField value=0/&gt;</w:instrText>
            </w:r>
            <w:r w:rsidRPr="00354563">
              <w:rPr>
                <w:i/>
                <w:caps/>
                <w:spacing w:val="20"/>
                <w:sz w:val="20"/>
                <w:szCs w:val="20"/>
                <w:highlight w:val="white"/>
              </w:rPr>
              <w:fldChar w:fldCharType="separate"/>
            </w:r>
            <w:r w:rsidR="009120AE" w:rsidRPr="00354563">
              <w:rPr>
                <w:i/>
                <w:caps/>
                <w:spacing w:val="20"/>
                <w:sz w:val="20"/>
                <w:szCs w:val="20"/>
                <w:highlight w:val="white"/>
              </w:rPr>
              <w:t>Einwohnergemeinde Münchenbuchsee</w:t>
            </w:r>
            <w:r w:rsidRPr="00354563">
              <w:rPr>
                <w:i/>
                <w:caps/>
                <w:spacing w:val="20"/>
                <w:sz w:val="20"/>
                <w:szCs w:val="20"/>
                <w:highlight w:val="white"/>
              </w:rPr>
              <w:fldChar w:fldCharType="end"/>
            </w:r>
          </w:p>
          <w:p w:rsidR="00E86DDE" w:rsidRPr="00354563" w:rsidRDefault="00E86DDE" w:rsidP="00907852">
            <w:pPr>
              <w:pStyle w:val="Absender"/>
              <w:suppressAutoHyphens/>
              <w:spacing w:before="40" w:after="80"/>
              <w:jc w:val="right"/>
              <w:rPr>
                <w:b/>
                <w:i/>
                <w:caps/>
                <w:spacing w:val="20"/>
                <w:sz w:val="24"/>
                <w:szCs w:val="24"/>
                <w:highlight w:val="white"/>
              </w:rPr>
            </w:pPr>
            <w:r w:rsidRPr="00354563">
              <w:rPr>
                <w:b/>
                <w:i/>
                <w:caps/>
                <w:spacing w:val="20"/>
                <w:sz w:val="24"/>
                <w:szCs w:val="24"/>
                <w:highlight w:val="white"/>
              </w:rPr>
              <w:fldChar w:fldCharType="begin"/>
            </w:r>
            <w:r w:rsidRPr="00354563">
              <w:rPr>
                <w:b/>
                <w:i/>
                <w:caps/>
                <w:spacing w:val="20"/>
                <w:sz w:val="24"/>
                <w:szCs w:val="24"/>
                <w:highlight w:val="white"/>
              </w:rPr>
              <w:instrText xml:space="preserve"> DOCPROPERTY "Organisation.Organisation"\*CHARFORMAT </w:instrText>
            </w:r>
            <w:r w:rsidR="0038075B" w:rsidRPr="00354563">
              <w:rPr>
                <w:b/>
                <w:i/>
                <w:caps/>
                <w:spacing w:val="20"/>
                <w:sz w:val="24"/>
                <w:szCs w:val="24"/>
                <w:highlight w:val="white"/>
              </w:rPr>
              <w:instrText>\&lt;OawJumpToField value=0/&gt;</w:instrText>
            </w:r>
            <w:r w:rsidRPr="00354563">
              <w:rPr>
                <w:b/>
                <w:i/>
                <w:caps/>
                <w:spacing w:val="20"/>
                <w:sz w:val="24"/>
                <w:szCs w:val="24"/>
                <w:highlight w:val="white"/>
              </w:rPr>
              <w:fldChar w:fldCharType="separate"/>
            </w:r>
            <w:r w:rsidR="009120AE" w:rsidRPr="00354563">
              <w:rPr>
                <w:b/>
                <w:i/>
                <w:caps/>
                <w:spacing w:val="20"/>
                <w:sz w:val="24"/>
                <w:szCs w:val="24"/>
                <w:highlight w:val="white"/>
              </w:rPr>
              <w:t>FINANZABTEILUNG</w:t>
            </w:r>
            <w:r w:rsidRPr="00354563">
              <w:rPr>
                <w:b/>
                <w:i/>
                <w:caps/>
                <w:spacing w:val="20"/>
                <w:sz w:val="24"/>
                <w:szCs w:val="24"/>
                <w:highlight w:val="white"/>
              </w:rPr>
              <w:fldChar w:fldCharType="end"/>
            </w:r>
          </w:p>
          <w:p w:rsidR="00E86DDE" w:rsidRPr="00354563" w:rsidRDefault="00E86DDE" w:rsidP="00E86DDE">
            <w:pPr>
              <w:pStyle w:val="Absender"/>
              <w:spacing w:before="40" w:after="40"/>
              <w:jc w:val="right"/>
              <w:rPr>
                <w:i/>
                <w:caps/>
                <w:spacing w:val="20"/>
                <w:highlight w:val="white"/>
              </w:rPr>
            </w:pPr>
            <w:r w:rsidRPr="00354563">
              <w:rPr>
                <w:i/>
                <w:caps/>
                <w:spacing w:val="20"/>
                <w:highlight w:val="white"/>
              </w:rPr>
              <w:fldChar w:fldCharType="begin"/>
            </w:r>
            <w:r w:rsidRPr="00354563">
              <w:rPr>
                <w:i/>
                <w:caps/>
                <w:spacing w:val="20"/>
                <w:highlight w:val="white"/>
              </w:rPr>
              <w:instrText xml:space="preserve"> DOCPROPERTY "Organisation.Address1"\*CHARFORMAT </w:instrText>
            </w:r>
            <w:r w:rsidR="0038075B" w:rsidRPr="00354563">
              <w:rPr>
                <w:i/>
                <w:caps/>
                <w:spacing w:val="20"/>
                <w:highlight w:val="white"/>
              </w:rPr>
              <w:instrText>\&lt;OawJumpToField value=0/&gt;</w:instrText>
            </w:r>
            <w:r w:rsidRPr="00354563">
              <w:rPr>
                <w:i/>
                <w:caps/>
                <w:spacing w:val="20"/>
                <w:highlight w:val="white"/>
              </w:rPr>
              <w:fldChar w:fldCharType="separate"/>
            </w:r>
            <w:r w:rsidR="009120AE" w:rsidRPr="00354563">
              <w:rPr>
                <w:i/>
                <w:caps/>
                <w:spacing w:val="20"/>
                <w:highlight w:val="white"/>
              </w:rPr>
              <w:t>Bernstrasse 8</w:t>
            </w:r>
            <w:r w:rsidRPr="00354563">
              <w:rPr>
                <w:i/>
                <w:caps/>
                <w:spacing w:val="20"/>
                <w:highlight w:val="white"/>
              </w:rPr>
              <w:fldChar w:fldCharType="end"/>
            </w:r>
          </w:p>
          <w:p w:rsidR="00E86DDE" w:rsidRPr="00354563" w:rsidRDefault="00E86DDE" w:rsidP="00E86DDE">
            <w:pPr>
              <w:pStyle w:val="Absender"/>
              <w:spacing w:before="40" w:after="40"/>
              <w:jc w:val="right"/>
              <w:rPr>
                <w:i/>
                <w:caps/>
                <w:spacing w:val="20"/>
                <w:highlight w:val="white"/>
              </w:rPr>
            </w:pPr>
            <w:r w:rsidRPr="00354563">
              <w:rPr>
                <w:i/>
                <w:caps/>
                <w:spacing w:val="20"/>
                <w:highlight w:val="white"/>
              </w:rPr>
              <w:fldChar w:fldCharType="begin"/>
            </w:r>
            <w:r w:rsidRPr="00354563">
              <w:rPr>
                <w:i/>
                <w:caps/>
                <w:spacing w:val="20"/>
                <w:highlight w:val="white"/>
              </w:rPr>
              <w:instrText xml:space="preserve"> DOCPROPERTY "Organisation.Address2"\*CHARFORMAT </w:instrText>
            </w:r>
            <w:r w:rsidR="0038075B" w:rsidRPr="00354563">
              <w:rPr>
                <w:i/>
                <w:caps/>
                <w:spacing w:val="20"/>
                <w:highlight w:val="white"/>
              </w:rPr>
              <w:instrText>\&lt;OawJumpToField value=0/&gt;</w:instrText>
            </w:r>
            <w:r w:rsidRPr="00354563">
              <w:rPr>
                <w:i/>
                <w:caps/>
                <w:spacing w:val="20"/>
                <w:highlight w:val="white"/>
              </w:rPr>
              <w:fldChar w:fldCharType="separate"/>
            </w:r>
            <w:r w:rsidR="009120AE" w:rsidRPr="00354563">
              <w:rPr>
                <w:i/>
                <w:caps/>
                <w:spacing w:val="20"/>
                <w:highlight w:val="white"/>
              </w:rPr>
              <w:t>Postfach 328</w:t>
            </w:r>
            <w:r w:rsidRPr="00354563">
              <w:rPr>
                <w:i/>
                <w:caps/>
                <w:spacing w:val="20"/>
                <w:highlight w:val="white"/>
              </w:rPr>
              <w:fldChar w:fldCharType="end"/>
            </w:r>
          </w:p>
          <w:p w:rsidR="00E86DDE" w:rsidRPr="00354563" w:rsidRDefault="00E86DDE" w:rsidP="00E86DDE">
            <w:pPr>
              <w:pStyle w:val="Absender"/>
              <w:spacing w:before="40" w:after="40"/>
              <w:jc w:val="right"/>
              <w:rPr>
                <w:i/>
                <w:caps/>
                <w:spacing w:val="20"/>
                <w:highlight w:val="white"/>
              </w:rPr>
            </w:pPr>
            <w:r w:rsidRPr="00354563">
              <w:rPr>
                <w:i/>
                <w:caps/>
                <w:spacing w:val="20"/>
                <w:highlight w:val="white"/>
              </w:rPr>
              <w:fldChar w:fldCharType="begin"/>
            </w:r>
            <w:r w:rsidRPr="00354563">
              <w:rPr>
                <w:i/>
                <w:caps/>
                <w:spacing w:val="20"/>
                <w:highlight w:val="white"/>
              </w:rPr>
              <w:instrText xml:space="preserve"> DOCPROPERTY "Organisation.Address3"\*CHARFORMAT </w:instrText>
            </w:r>
            <w:r w:rsidR="0038075B" w:rsidRPr="00354563">
              <w:rPr>
                <w:i/>
                <w:caps/>
                <w:spacing w:val="20"/>
                <w:highlight w:val="white"/>
              </w:rPr>
              <w:instrText>\&lt;OawJumpToField value=0/&gt;</w:instrText>
            </w:r>
            <w:r w:rsidRPr="00354563">
              <w:rPr>
                <w:i/>
                <w:caps/>
                <w:spacing w:val="20"/>
                <w:highlight w:val="white"/>
              </w:rPr>
              <w:fldChar w:fldCharType="separate"/>
            </w:r>
            <w:r w:rsidR="009120AE" w:rsidRPr="00354563">
              <w:rPr>
                <w:i/>
                <w:caps/>
                <w:spacing w:val="20"/>
                <w:highlight w:val="white"/>
              </w:rPr>
              <w:t>3053 Münchenbuchsee</w:t>
            </w:r>
            <w:r w:rsidRPr="00354563">
              <w:rPr>
                <w:i/>
                <w:caps/>
                <w:spacing w:val="20"/>
                <w:highlight w:val="white"/>
              </w:rPr>
              <w:fldChar w:fldCharType="end"/>
            </w:r>
          </w:p>
          <w:p w:rsidR="00E62E46" w:rsidRPr="00354563" w:rsidRDefault="00E86DDE" w:rsidP="00E86DDE">
            <w:pPr>
              <w:pStyle w:val="Absender"/>
              <w:spacing w:before="40" w:after="40"/>
              <w:jc w:val="right"/>
              <w:rPr>
                <w:i/>
                <w:caps/>
                <w:spacing w:val="20"/>
                <w:highlight w:val="white"/>
              </w:rPr>
            </w:pPr>
            <w:r w:rsidRPr="00354563">
              <w:rPr>
                <w:i/>
                <w:caps/>
                <w:spacing w:val="20"/>
                <w:highlight w:val="white"/>
              </w:rPr>
              <w:t>TELEFON</w:t>
            </w:r>
            <w:r w:rsidR="00E62E46" w:rsidRPr="00354563">
              <w:rPr>
                <w:i/>
                <w:caps/>
                <w:spacing w:val="20"/>
                <w:highlight w:val="white"/>
              </w:rPr>
              <w:t xml:space="preserve"> </w:t>
            </w:r>
            <w:r w:rsidR="00E62E46" w:rsidRPr="00354563">
              <w:rPr>
                <w:i/>
                <w:caps/>
                <w:spacing w:val="20"/>
                <w:highlight w:val="white"/>
              </w:rPr>
              <w:fldChar w:fldCharType="begin"/>
            </w:r>
            <w:r w:rsidR="00E62E46" w:rsidRPr="00354563">
              <w:rPr>
                <w:i/>
                <w:caps/>
                <w:spacing w:val="20"/>
                <w:highlight w:val="white"/>
              </w:rPr>
              <w:instrText xml:space="preserve"> DOCPROPERTY "Organisation.Telefon"\*CHARFORMAT </w:instrText>
            </w:r>
            <w:r w:rsidR="0038075B" w:rsidRPr="00354563">
              <w:rPr>
                <w:i/>
                <w:caps/>
                <w:spacing w:val="20"/>
                <w:highlight w:val="white"/>
              </w:rPr>
              <w:instrText>\&lt;OawJumpToField value=0/&gt;</w:instrText>
            </w:r>
            <w:r w:rsidR="00E62E46" w:rsidRPr="00354563">
              <w:rPr>
                <w:i/>
                <w:caps/>
                <w:spacing w:val="20"/>
                <w:highlight w:val="white"/>
              </w:rPr>
              <w:fldChar w:fldCharType="separate"/>
            </w:r>
            <w:r w:rsidR="009120AE" w:rsidRPr="00354563">
              <w:rPr>
                <w:i/>
                <w:caps/>
                <w:spacing w:val="20"/>
                <w:highlight w:val="white"/>
              </w:rPr>
              <w:t>031 868 81 50</w:t>
            </w:r>
            <w:r w:rsidR="00E62E46" w:rsidRPr="00354563">
              <w:rPr>
                <w:i/>
                <w:caps/>
                <w:spacing w:val="20"/>
                <w:highlight w:val="white"/>
              </w:rPr>
              <w:fldChar w:fldCharType="end"/>
            </w:r>
          </w:p>
          <w:p w:rsidR="00152854" w:rsidRPr="00354563" w:rsidRDefault="00E62E46" w:rsidP="00E86DDE">
            <w:pPr>
              <w:pStyle w:val="Absender"/>
              <w:spacing w:before="40" w:after="40"/>
              <w:jc w:val="right"/>
              <w:rPr>
                <w:i/>
                <w:caps/>
                <w:spacing w:val="20"/>
                <w:highlight w:val="white"/>
              </w:rPr>
            </w:pPr>
            <w:r w:rsidRPr="00354563">
              <w:rPr>
                <w:i/>
                <w:caps/>
                <w:spacing w:val="20"/>
                <w:highlight w:val="white"/>
              </w:rPr>
              <w:t xml:space="preserve">TELEFAX </w:t>
            </w:r>
            <w:r w:rsidRPr="00354563">
              <w:rPr>
                <w:i/>
                <w:caps/>
                <w:spacing w:val="20"/>
                <w:highlight w:val="white"/>
              </w:rPr>
              <w:fldChar w:fldCharType="begin"/>
            </w:r>
            <w:r w:rsidRPr="00354563">
              <w:rPr>
                <w:i/>
                <w:caps/>
                <w:spacing w:val="20"/>
                <w:highlight w:val="white"/>
              </w:rPr>
              <w:instrText xml:space="preserve"> DOCPROPERTY "Organisation.Fax"\*CHARFORMAT </w:instrText>
            </w:r>
            <w:r w:rsidR="0038075B" w:rsidRPr="00354563">
              <w:rPr>
                <w:i/>
                <w:caps/>
                <w:spacing w:val="20"/>
                <w:highlight w:val="white"/>
              </w:rPr>
              <w:instrText>\&lt;OawJumpToField value=0/&gt;</w:instrText>
            </w:r>
            <w:r w:rsidRPr="00354563">
              <w:rPr>
                <w:i/>
                <w:caps/>
                <w:spacing w:val="20"/>
                <w:highlight w:val="white"/>
              </w:rPr>
              <w:fldChar w:fldCharType="separate"/>
            </w:r>
            <w:r w:rsidR="009120AE" w:rsidRPr="00354563">
              <w:rPr>
                <w:i/>
                <w:caps/>
                <w:spacing w:val="20"/>
                <w:highlight w:val="white"/>
              </w:rPr>
              <w:t>031 868 81 57</w:t>
            </w:r>
            <w:r w:rsidRPr="00354563">
              <w:rPr>
                <w:i/>
                <w:caps/>
                <w:spacing w:val="20"/>
                <w:highlight w:val="white"/>
              </w:rPr>
              <w:fldChar w:fldCharType="end"/>
            </w:r>
          </w:p>
          <w:p w:rsidR="00E86DDE" w:rsidRPr="00354563" w:rsidRDefault="00E86DDE" w:rsidP="00E86DDE">
            <w:pPr>
              <w:pStyle w:val="Absender"/>
              <w:spacing w:before="40" w:after="40"/>
              <w:jc w:val="right"/>
              <w:rPr>
                <w:i/>
                <w:caps/>
                <w:highlight w:val="white"/>
              </w:rPr>
            </w:pPr>
            <w:r w:rsidRPr="00354563">
              <w:rPr>
                <w:i/>
                <w:caps/>
                <w:highlight w:val="white"/>
              </w:rPr>
              <w:t xml:space="preserve"> </w:t>
            </w:r>
          </w:p>
        </w:tc>
      </w:tr>
      <w:tr w:rsidR="00D555FD" w:rsidRPr="00354563" w:rsidTr="00933259">
        <w:trPr>
          <w:cantSplit/>
          <w:trHeight w:val="2566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tcMar>
              <w:right w:w="851" w:type="dxa"/>
            </w:tcMar>
          </w:tcPr>
          <w:p w:rsidR="00152854" w:rsidRPr="00354563" w:rsidRDefault="00152854">
            <w:pPr>
              <w:rPr>
                <w:szCs w:val="22"/>
              </w:rPr>
            </w:pPr>
            <w:bookmarkStart w:id="0" w:name="RecipientFormattedFullAddress" w:colFirst="0" w:colLast="0"/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:rsidR="00D555FD" w:rsidRPr="00354563" w:rsidRDefault="00D555FD" w:rsidP="00AC3FEA">
            <w:pPr>
              <w:pStyle w:val="Absender"/>
              <w:rPr>
                <w:sz w:val="22"/>
                <w:szCs w:val="22"/>
                <w:highlight w:val="white"/>
              </w:rPr>
            </w:pPr>
          </w:p>
        </w:tc>
      </w:tr>
    </w:tbl>
    <w:bookmarkEnd w:id="0"/>
    <w:p w:rsidR="00152854" w:rsidRPr="00354563" w:rsidRDefault="00815E2E" w:rsidP="00EC286F">
      <w:pPr>
        <w:pStyle w:val="officeatworkBetreff"/>
        <w:rPr>
          <w:sz w:val="26"/>
          <w:szCs w:val="26"/>
          <w:lang w:val="de-CH"/>
        </w:rPr>
      </w:pPr>
      <w:r w:rsidRPr="00354563">
        <w:rPr>
          <w:sz w:val="26"/>
          <w:szCs w:val="26"/>
          <w:lang w:val="de-CH"/>
        </w:rPr>
        <w:t>Schulzahnpflege</w:t>
      </w: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823B6A" w:rsidRPr="00354563" w:rsidTr="00823B6A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823B6A" w:rsidRPr="00354563" w:rsidRDefault="00815E2E" w:rsidP="009B302F">
            <w:pPr>
              <w:pStyle w:val="officeatworkBetreff"/>
              <w:rPr>
                <w:sz w:val="26"/>
                <w:szCs w:val="26"/>
                <w:lang w:val="de-CH"/>
              </w:rPr>
            </w:pPr>
            <w:bookmarkStart w:id="1" w:name="Subject" w:colFirst="0" w:colLast="0"/>
            <w:r w:rsidRPr="00354563">
              <w:rPr>
                <w:sz w:val="26"/>
                <w:szCs w:val="26"/>
                <w:lang w:val="de-CH"/>
              </w:rPr>
              <w:t>Gesuch um einen Gemeindebeitrag an die Behandlungskosten</w:t>
            </w:r>
          </w:p>
        </w:tc>
      </w:tr>
      <w:bookmarkEnd w:id="1"/>
    </w:tbl>
    <w:p w:rsidR="006959A7" w:rsidRPr="00354563" w:rsidRDefault="006959A7" w:rsidP="00EC286F">
      <w:pPr>
        <w:pStyle w:val="officeatworkBetreff"/>
        <w:rPr>
          <w:szCs w:val="22"/>
          <w:lang w:val="de-CH"/>
        </w:rPr>
        <w:sectPr w:rsidR="006959A7" w:rsidRPr="00354563" w:rsidSect="003B35C2">
          <w:headerReference w:type="default" r:id="rId12"/>
          <w:footerReference w:type="default" r:id="rId13"/>
          <w:headerReference w:type="first" r:id="rId14"/>
          <w:pgSz w:w="11906" w:h="16838" w:code="9"/>
          <w:pgMar w:top="685" w:right="851" w:bottom="1134" w:left="1418" w:header="426" w:footer="567" w:gutter="0"/>
          <w:cols w:space="708"/>
          <w:titlePg/>
          <w:docGrid w:linePitch="360"/>
        </w:sectPr>
      </w:pPr>
    </w:p>
    <w:p w:rsidR="009F2A39" w:rsidRPr="00354563" w:rsidRDefault="009F2A39">
      <w:pPr>
        <w:rPr>
          <w:szCs w:val="22"/>
        </w:rPr>
      </w:pPr>
    </w:p>
    <w:p w:rsidR="00907110" w:rsidRPr="00354563" w:rsidRDefault="00907110" w:rsidP="009B01C6">
      <w:pPr>
        <w:jc w:val="both"/>
      </w:pPr>
      <w:r w:rsidRPr="00354563">
        <w:t xml:space="preserve">Gemäss Schulzahnpflegeverordnung der Gemeinde Münchenbuchsee haben Sie die Möglichkeit einen Gemeindebeitrag zu beantragen. Das Gesuch muss </w:t>
      </w:r>
      <w:r w:rsidRPr="00354563">
        <w:rPr>
          <w:b/>
        </w:rPr>
        <w:t xml:space="preserve">nach Bezahlung der </w:t>
      </w:r>
      <w:r w:rsidR="009B01C6" w:rsidRPr="00354563">
        <w:rPr>
          <w:b/>
        </w:rPr>
        <w:t>Zahnarzt-</w:t>
      </w:r>
      <w:r w:rsidRPr="00354563">
        <w:rPr>
          <w:b/>
        </w:rPr>
        <w:t>Rechnung</w:t>
      </w:r>
      <w:r w:rsidRPr="00354563">
        <w:t xml:space="preserve"> mit diesem Formular bei der Finanzabteilung, Bernstrasse 8, 3053 Münchenbuchsee eingereicht werden.</w:t>
      </w:r>
    </w:p>
    <w:p w:rsidR="00907110" w:rsidRPr="00354563" w:rsidRDefault="00907110">
      <w:pPr>
        <w:rPr>
          <w:szCs w:val="22"/>
        </w:rPr>
      </w:pPr>
    </w:p>
    <w:p w:rsidR="00907110" w:rsidRPr="00354563" w:rsidRDefault="00907110">
      <w:pPr>
        <w:rPr>
          <w:szCs w:val="22"/>
        </w:rPr>
      </w:pPr>
    </w:p>
    <w:p w:rsidR="00065763" w:rsidRPr="00354563" w:rsidRDefault="00065763">
      <w:pPr>
        <w:rPr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A43AE" w:rsidRPr="00354563" w:rsidTr="00E86DD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43AE" w:rsidRPr="00354563" w:rsidRDefault="003B35C2" w:rsidP="00907110">
            <w:pPr>
              <w:tabs>
                <w:tab w:val="left" w:pos="4111"/>
                <w:tab w:val="right" w:pos="9639"/>
              </w:tabs>
            </w:pPr>
            <w:r w:rsidRPr="00354563">
              <w:t>Name und Vorname Kind</w:t>
            </w:r>
            <w:r w:rsidR="00907110" w:rsidRPr="00354563">
              <w:tab/>
            </w:r>
            <w:sdt>
              <w:sdtPr>
                <w:id w:val="-21469524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54563" w:rsidRPr="0035456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B35C2" w:rsidRPr="00354563" w:rsidRDefault="003B35C2"/>
          <w:p w:rsidR="003B35C2" w:rsidRPr="00354563" w:rsidRDefault="003B35C2" w:rsidP="00907110">
            <w:pPr>
              <w:tabs>
                <w:tab w:val="left" w:pos="4111"/>
                <w:tab w:val="right" w:pos="9639"/>
              </w:tabs>
            </w:pPr>
            <w:r w:rsidRPr="00354563">
              <w:t>Geburtsdatum Kind</w:t>
            </w:r>
            <w:r w:rsidR="00907110" w:rsidRPr="00354563">
              <w:tab/>
            </w:r>
            <w:sdt>
              <w:sdtPr>
                <w:id w:val="455843381"/>
                <w:placeholder>
                  <w:docPart w:val="2CE1F5DDCA0E4D28845259AB50110086"/>
                </w:placeholder>
                <w:showingPlcHdr/>
                <w:text/>
              </w:sdtPr>
              <w:sdtEndPr/>
              <w:sdtContent>
                <w:r w:rsidR="00354563" w:rsidRPr="0035456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B35C2" w:rsidRPr="00354563" w:rsidRDefault="003B35C2"/>
          <w:p w:rsidR="003B35C2" w:rsidRPr="00354563" w:rsidRDefault="00907110" w:rsidP="00907110">
            <w:pPr>
              <w:tabs>
                <w:tab w:val="left" w:pos="4111"/>
                <w:tab w:val="right" w:pos="9639"/>
              </w:tabs>
            </w:pPr>
            <w:r w:rsidRPr="00354563">
              <w:t>Name und Vorname Eltern</w:t>
            </w:r>
            <w:r w:rsidRPr="00354563">
              <w:tab/>
            </w:r>
            <w:sdt>
              <w:sdtPr>
                <w:id w:val="19561373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54563" w:rsidRPr="0035456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B35C2" w:rsidRPr="00354563" w:rsidRDefault="00907110" w:rsidP="00053BE2">
            <w:pPr>
              <w:tabs>
                <w:tab w:val="left" w:pos="4111"/>
                <w:tab w:val="right" w:pos="9639"/>
              </w:tabs>
            </w:pPr>
            <w:r w:rsidRPr="00354563">
              <w:tab/>
            </w:r>
            <w:r w:rsidR="00053BE2" w:rsidRPr="00354563">
              <w:tab/>
            </w:r>
          </w:p>
          <w:p w:rsidR="003B35C2" w:rsidRPr="00354563" w:rsidRDefault="003B35C2" w:rsidP="00907110">
            <w:pPr>
              <w:tabs>
                <w:tab w:val="left" w:pos="4111"/>
                <w:tab w:val="right" w:pos="9639"/>
              </w:tabs>
            </w:pPr>
            <w:r w:rsidRPr="00354563">
              <w:t>Adresse</w:t>
            </w:r>
            <w:r w:rsidR="00907110" w:rsidRPr="00354563">
              <w:tab/>
            </w:r>
            <w:sdt>
              <w:sdtPr>
                <w:id w:val="-907606237"/>
                <w:placeholder>
                  <w:docPart w:val="1BE16D21410C452CB1DD130ACD1B1E12"/>
                </w:placeholder>
                <w:showingPlcHdr/>
                <w:text/>
              </w:sdtPr>
              <w:sdtEndPr/>
              <w:sdtContent>
                <w:r w:rsidR="00FB3C93" w:rsidRPr="0035456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B35C2" w:rsidRPr="00354563" w:rsidRDefault="003B35C2"/>
          <w:p w:rsidR="003B35C2" w:rsidRPr="00354563" w:rsidRDefault="003B35C2" w:rsidP="00907110">
            <w:pPr>
              <w:tabs>
                <w:tab w:val="left" w:pos="4111"/>
                <w:tab w:val="right" w:pos="9639"/>
              </w:tabs>
            </w:pPr>
            <w:r w:rsidRPr="00354563">
              <w:t>PLZ/Wohnort</w:t>
            </w:r>
            <w:r w:rsidR="00907110" w:rsidRPr="00354563">
              <w:tab/>
            </w:r>
            <w:sdt>
              <w:sdtPr>
                <w:id w:val="1228722028"/>
                <w:placeholder>
                  <w:docPart w:val="434A72D650E448B0B36E28331FA3A3FA"/>
                </w:placeholder>
                <w:showingPlcHdr/>
                <w:text/>
              </w:sdtPr>
              <w:sdtEndPr/>
              <w:sdtContent>
                <w:r w:rsidR="00FB3C93" w:rsidRPr="0035456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B35C2" w:rsidRPr="00354563" w:rsidRDefault="003B35C2"/>
          <w:p w:rsidR="003B35C2" w:rsidRPr="00354563" w:rsidRDefault="003B35C2" w:rsidP="00536932">
            <w:pPr>
              <w:tabs>
                <w:tab w:val="left" w:pos="4111"/>
                <w:tab w:val="right" w:pos="9639"/>
              </w:tabs>
            </w:pPr>
            <w:r w:rsidRPr="00354563">
              <w:t>Anzahl unterstützungspflichtige Kinder</w:t>
            </w:r>
            <w:r w:rsidR="00907110" w:rsidRPr="00354563">
              <w:tab/>
            </w:r>
            <w:sdt>
              <w:sdtPr>
                <w:id w:val="154279378"/>
                <w:placeholder>
                  <w:docPart w:val="7BF4927513744AED88FF99293260DCD1"/>
                </w:placeholder>
                <w:showingPlcHdr/>
                <w:text/>
              </w:sdtPr>
              <w:sdtEndPr/>
              <w:sdtContent>
                <w:r w:rsidR="00FB3C93" w:rsidRPr="0035456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B35C2" w:rsidRPr="00354563" w:rsidRDefault="003B35C2"/>
          <w:p w:rsidR="003B35C2" w:rsidRPr="00354563" w:rsidRDefault="003B35C2" w:rsidP="00173787">
            <w:pPr>
              <w:tabs>
                <w:tab w:val="left" w:pos="4111"/>
                <w:tab w:val="right" w:pos="6804"/>
              </w:tabs>
            </w:pPr>
            <w:r w:rsidRPr="00354563">
              <w:t>Sozialhilfe</w:t>
            </w:r>
            <w:r w:rsidR="00536932" w:rsidRPr="00354563">
              <w:tab/>
            </w:r>
            <w:r w:rsidR="00173787" w:rsidRPr="00354563">
              <w:t>J</w:t>
            </w:r>
            <w:r w:rsidR="009B01C6" w:rsidRPr="00354563">
              <w:t>a</w:t>
            </w:r>
            <w:r w:rsidR="00FB3C93" w:rsidRPr="00354563">
              <w:t xml:space="preserve"> </w:t>
            </w:r>
            <w:sdt>
              <w:sdtPr>
                <w:id w:val="14578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787" w:rsidRPr="00354563">
              <w:tab/>
              <w:t>Nein</w:t>
            </w:r>
            <w:r w:rsidR="00FB3C93" w:rsidRPr="00354563">
              <w:t xml:space="preserve"> </w:t>
            </w:r>
            <w:sdt>
              <w:sdtPr>
                <w:id w:val="-6068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563" w:rsidRPr="00354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35C2" w:rsidRPr="00354563" w:rsidRDefault="003B35C2"/>
          <w:p w:rsidR="00173787" w:rsidRPr="00354563" w:rsidRDefault="00173787"/>
          <w:p w:rsidR="003B35C2" w:rsidRPr="00354563" w:rsidRDefault="00536932" w:rsidP="00FB3C93">
            <w:pPr>
              <w:tabs>
                <w:tab w:val="left" w:pos="4111"/>
              </w:tabs>
            </w:pPr>
            <w:r w:rsidRPr="00354563">
              <w:t xml:space="preserve">Datum </w:t>
            </w:r>
            <w:r w:rsidRPr="00354563">
              <w:tab/>
            </w:r>
            <w:r w:rsidR="003B35C2" w:rsidRPr="00354563">
              <w:t>Unterschrift der Eltern</w:t>
            </w:r>
          </w:p>
          <w:p w:rsidR="003B35C2" w:rsidRPr="00354563" w:rsidRDefault="003B35C2"/>
          <w:p w:rsidR="003B35C2" w:rsidRPr="00354563" w:rsidRDefault="003B35C2"/>
          <w:p w:rsidR="003B35C2" w:rsidRPr="00354563" w:rsidRDefault="00BF3CEE" w:rsidP="00354563">
            <w:pPr>
              <w:tabs>
                <w:tab w:val="left" w:pos="4111"/>
                <w:tab w:val="right" w:pos="7938"/>
              </w:tabs>
              <w:rPr>
                <w:u w:val="single"/>
              </w:rPr>
            </w:pPr>
            <w:sdt>
              <w:sdtPr>
                <w:rPr>
                  <w:u w:val="single"/>
                </w:rPr>
                <w:id w:val="20451694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54563" w:rsidRPr="0035456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54563" w:rsidRPr="00354563">
              <w:tab/>
            </w:r>
            <w:sdt>
              <w:sdtPr>
                <w:id w:val="-1311726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54563" w:rsidRPr="0035456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B35C2" w:rsidRPr="00354563" w:rsidRDefault="003B35C2"/>
          <w:p w:rsidR="003B35C2" w:rsidRPr="00354563" w:rsidRDefault="003B35C2"/>
          <w:p w:rsidR="003B35C2" w:rsidRPr="00354563" w:rsidRDefault="003B35C2"/>
          <w:p w:rsidR="00C577B9" w:rsidRPr="00354563" w:rsidRDefault="00C577B9"/>
          <w:p w:rsidR="003B35C2" w:rsidRPr="00354563" w:rsidRDefault="009B01C6">
            <w:r w:rsidRPr="00354563">
              <w:t xml:space="preserve">Dem Gesuch </w:t>
            </w:r>
            <w:r w:rsidR="00C577B9" w:rsidRPr="00354563">
              <w:t>beizulegen sind:</w:t>
            </w:r>
          </w:p>
          <w:p w:rsidR="00C577B9" w:rsidRPr="00354563" w:rsidRDefault="00C577B9"/>
          <w:p w:rsidR="003B35C2" w:rsidRPr="00354563" w:rsidRDefault="006673BA" w:rsidP="003B35C2">
            <w:pPr>
              <w:pStyle w:val="Listenabsatz"/>
              <w:numPr>
                <w:ilvl w:val="0"/>
                <w:numId w:val="19"/>
              </w:numPr>
              <w:ind w:left="567" w:hanging="567"/>
            </w:pPr>
            <w:r w:rsidRPr="00354563">
              <w:t xml:space="preserve">Kopie </w:t>
            </w:r>
            <w:r w:rsidR="003B35C2" w:rsidRPr="00354563">
              <w:t>Zahnarzt</w:t>
            </w:r>
            <w:r w:rsidRPr="00354563">
              <w:t>-Rechnung</w:t>
            </w:r>
          </w:p>
          <w:p w:rsidR="00BF50A5" w:rsidRPr="00354563" w:rsidRDefault="00BF50A5" w:rsidP="003B35C2">
            <w:pPr>
              <w:pStyle w:val="Listenabsatz"/>
              <w:numPr>
                <w:ilvl w:val="0"/>
                <w:numId w:val="19"/>
              </w:numPr>
              <w:ind w:left="567" w:hanging="567"/>
            </w:pPr>
            <w:r w:rsidRPr="00354563">
              <w:t>Quittung der bezahlten Rechnung</w:t>
            </w:r>
          </w:p>
          <w:p w:rsidR="00C577B9" w:rsidRPr="00354563" w:rsidRDefault="003B35C2" w:rsidP="00C577B9">
            <w:pPr>
              <w:pStyle w:val="Listenabsatz"/>
              <w:numPr>
                <w:ilvl w:val="0"/>
                <w:numId w:val="19"/>
              </w:numPr>
              <w:ind w:left="567" w:hanging="567"/>
            </w:pPr>
            <w:r w:rsidRPr="00354563">
              <w:t>Kopie Leistungsabrechnung der Krankenkasse</w:t>
            </w:r>
          </w:p>
        </w:tc>
      </w:tr>
    </w:tbl>
    <w:p w:rsidR="009B302F" w:rsidRPr="00354563" w:rsidRDefault="00815E2E" w:rsidP="00D71C71">
      <w:pPr>
        <w:jc w:val="both"/>
        <w:rPr>
          <w:i/>
          <w:noProof/>
        </w:rPr>
      </w:pPr>
      <w:bookmarkStart w:id="2" w:name="Text"/>
      <w:r w:rsidRPr="00354563">
        <w:rPr>
          <w:i/>
          <w:noProof/>
        </w:rPr>
        <w:lastRenderedPageBreak/>
        <w:t>Schulzahnpflegeverordnung vom 4. August 2003</w:t>
      </w:r>
    </w:p>
    <w:p w:rsidR="009B302F" w:rsidRPr="00354563" w:rsidRDefault="009B302F" w:rsidP="00D71C71">
      <w:pPr>
        <w:rPr>
          <w:noProof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7838"/>
      </w:tblGrid>
      <w:tr w:rsidR="009B302F" w:rsidRPr="00354563" w:rsidTr="00D71C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2F" w:rsidRPr="00354563" w:rsidRDefault="009B302F" w:rsidP="00815E2E">
            <w:pPr>
              <w:jc w:val="both"/>
              <w:rPr>
                <w:szCs w:val="20"/>
              </w:rPr>
            </w:pPr>
            <w:r w:rsidRPr="00354563">
              <w:t>Art. 1</w:t>
            </w:r>
            <w:r w:rsidR="00815E2E" w:rsidRPr="00354563">
              <w:t xml:space="preserve"> Abs. 1</w:t>
            </w:r>
          </w:p>
        </w:tc>
        <w:tc>
          <w:tcPr>
            <w:tcW w:w="7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2F" w:rsidRPr="00354563" w:rsidRDefault="00815E2E" w:rsidP="00815E2E">
            <w:pPr>
              <w:jc w:val="both"/>
            </w:pPr>
            <w:r w:rsidRPr="00354563">
              <w:t>Um die kostengünstige Behandlung der Kauorgane von Schülerinnen und Schülern des Kindergartens und der Volksschule zu ermöglichen, gewährt die Gemeinde Beiträge an die Behandlungskosten von Kindern, deren Eltern bescheidene Einkommens- und Vermögensverhältnisse aufweisen.</w:t>
            </w:r>
          </w:p>
        </w:tc>
      </w:tr>
      <w:tr w:rsidR="00815E2E" w:rsidRPr="00354563" w:rsidTr="00D71C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E2E" w:rsidRPr="00354563" w:rsidRDefault="00815E2E" w:rsidP="00815E2E">
            <w:pPr>
              <w:jc w:val="both"/>
            </w:pPr>
            <w:r w:rsidRPr="00354563">
              <w:t>Art. 2</w:t>
            </w:r>
          </w:p>
        </w:tc>
        <w:tc>
          <w:tcPr>
            <w:tcW w:w="7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E2E" w:rsidRPr="00354563" w:rsidRDefault="00815E2E" w:rsidP="00815E2E">
            <w:pPr>
              <w:jc w:val="both"/>
            </w:pPr>
            <w:r w:rsidRPr="00354563">
              <w:t>Wird den Eltern im Zeitpunkt der Behandlung wirtschaftliche Hilfe durch die ordentliche Sozialhilfe gewährt, fallen die Behandlungskosten vollumfänglich als Lebenshaltungskosten an und werden durch die Sozialhilfe getragen.</w:t>
            </w:r>
          </w:p>
        </w:tc>
      </w:tr>
      <w:tr w:rsidR="00815E2E" w:rsidRPr="00354563" w:rsidTr="00D71C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E2E" w:rsidRPr="00354563" w:rsidRDefault="00815E2E" w:rsidP="00815E2E">
            <w:pPr>
              <w:jc w:val="both"/>
            </w:pPr>
            <w:r w:rsidRPr="00354563">
              <w:t>Art. 3</w:t>
            </w:r>
          </w:p>
        </w:tc>
        <w:tc>
          <w:tcPr>
            <w:tcW w:w="7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E2E" w:rsidRPr="00354563" w:rsidRDefault="00815E2E" w:rsidP="00815E2E">
            <w:pPr>
              <w:jc w:val="both"/>
            </w:pPr>
            <w:r w:rsidRPr="00354563">
              <w:t>Zur Beurteilung der finanziellen Verhältnisse sind das steuerbare Einkommen und 5% des steuerbaren Vermögens heranzuziehen. Mit der Gesuchseinreichung erteilen die Eltern die Einwilligung zur Auskunftserteilung durch die Steuerbehörden.</w:t>
            </w:r>
          </w:p>
        </w:tc>
      </w:tr>
      <w:tr w:rsidR="00815E2E" w:rsidRPr="00354563" w:rsidTr="00D71C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E2E" w:rsidRPr="00354563" w:rsidRDefault="00815E2E" w:rsidP="00815E2E">
            <w:pPr>
              <w:jc w:val="both"/>
            </w:pPr>
            <w:r w:rsidRPr="00354563">
              <w:t>Art. 4</w:t>
            </w:r>
          </w:p>
        </w:tc>
        <w:tc>
          <w:tcPr>
            <w:tcW w:w="7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E2E" w:rsidRPr="00354563" w:rsidRDefault="00815E2E" w:rsidP="00536932">
            <w:pPr>
              <w:jc w:val="both"/>
            </w:pPr>
            <w:r w:rsidRPr="00354563">
              <w:t>Das steuerbare Einkommen und Vermögen bestimm</w:t>
            </w:r>
            <w:r w:rsidR="00536932" w:rsidRPr="00354563">
              <w:t>t</w:t>
            </w:r>
            <w:r w:rsidRPr="00354563">
              <w:t xml:space="preserve"> sich auf Grund der rechtskräftigen Veranlagung der letzten Steuerperiode.</w:t>
            </w:r>
          </w:p>
        </w:tc>
      </w:tr>
      <w:tr w:rsidR="00815E2E" w:rsidRPr="00354563" w:rsidTr="00D71C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E2E" w:rsidRPr="00354563" w:rsidRDefault="00815E2E" w:rsidP="00815E2E">
            <w:pPr>
              <w:jc w:val="both"/>
            </w:pPr>
            <w:r w:rsidRPr="00354563">
              <w:t>Art. 5</w:t>
            </w:r>
          </w:p>
        </w:tc>
        <w:tc>
          <w:tcPr>
            <w:tcW w:w="7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E2E" w:rsidRPr="00354563" w:rsidRDefault="00815E2E" w:rsidP="00815E2E">
            <w:pPr>
              <w:jc w:val="both"/>
            </w:pPr>
            <w:r w:rsidRPr="00354563">
              <w:t>Allfällige Behandlungskostenbeiträge werden auf den Nettokosten, d.h. nach Abzug von Leistungen anderer Kostenträger (Krankenkasse) gewährt.</w:t>
            </w:r>
          </w:p>
        </w:tc>
      </w:tr>
      <w:tr w:rsidR="00815E2E" w:rsidRPr="00354563" w:rsidTr="00D71C7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E2E" w:rsidRPr="00354563" w:rsidRDefault="00815E2E" w:rsidP="00815E2E">
            <w:pPr>
              <w:jc w:val="both"/>
            </w:pPr>
            <w:r w:rsidRPr="00354563">
              <w:t>Art. 6</w:t>
            </w:r>
          </w:p>
        </w:tc>
        <w:tc>
          <w:tcPr>
            <w:tcW w:w="7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E2E" w:rsidRPr="00354563" w:rsidRDefault="00815E2E" w:rsidP="00815E2E">
            <w:pPr>
              <w:jc w:val="both"/>
            </w:pPr>
            <w:r w:rsidRPr="00354563">
              <w:t xml:space="preserve">An die massgebenden Behandlungskosten von </w:t>
            </w:r>
            <w:r w:rsidRPr="00354563">
              <w:rPr>
                <w:b/>
              </w:rPr>
              <w:t>weniger als Fr. 100.00</w:t>
            </w:r>
            <w:r w:rsidRPr="00354563">
              <w:t xml:space="preserve"> werden keine Beiträge gewährt.</w:t>
            </w:r>
          </w:p>
        </w:tc>
      </w:tr>
      <w:bookmarkEnd w:id="2"/>
    </w:tbl>
    <w:p w:rsidR="00424076" w:rsidRPr="00354563" w:rsidRDefault="00424076" w:rsidP="00311C47">
      <w:pPr>
        <w:pStyle w:val="Einzug"/>
        <w:rPr>
          <w:lang w:val="de-CH"/>
        </w:rPr>
      </w:pPr>
    </w:p>
    <w:p w:rsidR="00BF50A5" w:rsidRPr="00354563" w:rsidRDefault="00BF50A5" w:rsidP="00311C47">
      <w:pPr>
        <w:pStyle w:val="Einzug"/>
        <w:rPr>
          <w:b/>
          <w:lang w:val="de-CH"/>
        </w:rPr>
      </w:pPr>
      <w:r w:rsidRPr="00354563">
        <w:rPr>
          <w:b/>
          <w:lang w:val="de-CH"/>
        </w:rPr>
        <w:t>Beurteilung</w:t>
      </w:r>
    </w:p>
    <w:p w:rsidR="00815E2E" w:rsidRPr="00354563" w:rsidRDefault="00815E2E" w:rsidP="00311C47">
      <w:pPr>
        <w:pStyle w:val="Einzug"/>
        <w:rPr>
          <w:sz w:val="12"/>
          <w:szCs w:val="12"/>
          <w:lang w:val="de-CH"/>
        </w:rPr>
      </w:pPr>
    </w:p>
    <w:p w:rsidR="00BF50A5" w:rsidRPr="00354563" w:rsidRDefault="00BF50A5" w:rsidP="00BF50A5">
      <w:pPr>
        <w:rPr>
          <w:rFonts w:cs="Arial"/>
          <w:szCs w:val="22"/>
          <w:lang w:eastAsia="de-CH"/>
        </w:rPr>
      </w:pPr>
      <w:r w:rsidRPr="00354563">
        <w:rPr>
          <w:rFonts w:cs="Arial"/>
          <w:szCs w:val="22"/>
          <w:lang w:eastAsia="de-CH"/>
        </w:rPr>
        <w:t>Durch das Steuerbüro Münchenbuchsee auszufüllen</w:t>
      </w:r>
      <w:r w:rsidR="00D155B2" w:rsidRPr="00354563">
        <w:rPr>
          <w:rFonts w:cs="Arial"/>
          <w:szCs w:val="22"/>
          <w:lang w:eastAsia="de-CH"/>
        </w:rPr>
        <w:t>:</w:t>
      </w:r>
    </w:p>
    <w:p w:rsidR="008E02A9" w:rsidRPr="00354563" w:rsidRDefault="008E02A9" w:rsidP="00BF50A5">
      <w:pPr>
        <w:rPr>
          <w:rFonts w:cs="Arial"/>
          <w:sz w:val="12"/>
          <w:szCs w:val="12"/>
          <w:lang w:eastAsia="de-CH"/>
        </w:rPr>
      </w:pPr>
    </w:p>
    <w:p w:rsidR="00BF50A5" w:rsidRPr="00354563" w:rsidRDefault="00BF50A5" w:rsidP="00BF50A5">
      <w:pPr>
        <w:tabs>
          <w:tab w:val="left" w:pos="7088"/>
          <w:tab w:val="left" w:leader="dot" w:pos="9214"/>
        </w:tabs>
        <w:rPr>
          <w:rFonts w:cs="Arial"/>
          <w:szCs w:val="22"/>
          <w:lang w:eastAsia="de-CH"/>
        </w:rPr>
      </w:pPr>
      <w:r w:rsidRPr="00354563">
        <w:rPr>
          <w:rFonts w:cs="Arial"/>
          <w:szCs w:val="22"/>
          <w:lang w:eastAsia="de-CH"/>
        </w:rPr>
        <w:t>Steuerbares Einkommen + 5% vom steuerbaren Vermögen der letzten definitiven Veranlagung:</w:t>
      </w:r>
    </w:p>
    <w:p w:rsidR="00BF50A5" w:rsidRPr="00354563" w:rsidRDefault="00BF50A5" w:rsidP="00BF50A5">
      <w:pPr>
        <w:tabs>
          <w:tab w:val="left" w:pos="426"/>
          <w:tab w:val="right" w:leader="dot" w:pos="3402"/>
        </w:tabs>
        <w:rPr>
          <w:rFonts w:cs="Arial"/>
          <w:szCs w:val="22"/>
          <w:lang w:eastAsia="de-CH"/>
        </w:rPr>
      </w:pPr>
    </w:p>
    <w:p w:rsidR="00BF50A5" w:rsidRPr="00354563" w:rsidRDefault="00D155B2" w:rsidP="00D155B2">
      <w:pPr>
        <w:tabs>
          <w:tab w:val="left" w:pos="426"/>
          <w:tab w:val="right" w:pos="2977"/>
        </w:tabs>
        <w:rPr>
          <w:rFonts w:cs="Arial"/>
          <w:szCs w:val="22"/>
          <w:lang w:eastAsia="de-CH"/>
        </w:rPr>
      </w:pPr>
      <w:r w:rsidRPr="00354563">
        <w:rPr>
          <w:rFonts w:cs="Arial"/>
          <w:szCs w:val="22"/>
          <w:lang w:eastAsia="de-CH"/>
        </w:rPr>
        <w:t>Fr.</w:t>
      </w:r>
      <w:r w:rsidRPr="00354563">
        <w:rPr>
          <w:rFonts w:cs="Arial"/>
          <w:szCs w:val="22"/>
          <w:lang w:eastAsia="de-CH"/>
        </w:rPr>
        <w:tab/>
      </w:r>
      <w:r w:rsidRPr="00354563">
        <w:rPr>
          <w:rFonts w:cs="Arial"/>
          <w:szCs w:val="22"/>
          <w:u w:val="single"/>
          <w:lang w:eastAsia="de-CH"/>
        </w:rPr>
        <w:tab/>
      </w:r>
    </w:p>
    <w:p w:rsidR="00BF50A5" w:rsidRPr="00354563" w:rsidRDefault="00BF50A5" w:rsidP="00BF50A5">
      <w:pPr>
        <w:rPr>
          <w:rFonts w:cs="Arial"/>
          <w:szCs w:val="22"/>
          <w:lang w:eastAsia="de-CH"/>
        </w:rPr>
      </w:pPr>
    </w:p>
    <w:p w:rsidR="00BF50A5" w:rsidRPr="00354563" w:rsidRDefault="00BF50A5" w:rsidP="008E02A9">
      <w:pPr>
        <w:pStyle w:val="Einzug"/>
        <w:rPr>
          <w:b/>
          <w:lang w:val="de-CH"/>
        </w:rPr>
      </w:pPr>
      <w:r w:rsidRPr="00354563">
        <w:rPr>
          <w:b/>
          <w:lang w:val="de-CH"/>
        </w:rPr>
        <w:t>Entscheid der Finanz</w:t>
      </w:r>
      <w:r w:rsidR="00C577B9" w:rsidRPr="00354563">
        <w:rPr>
          <w:b/>
          <w:lang w:val="de-CH"/>
        </w:rPr>
        <w:t>abteilung</w:t>
      </w:r>
    </w:p>
    <w:p w:rsidR="00BF50A5" w:rsidRPr="00354563" w:rsidRDefault="00BF50A5" w:rsidP="00BF50A5">
      <w:pPr>
        <w:rPr>
          <w:rFonts w:cs="Arial"/>
          <w:szCs w:val="22"/>
          <w:lang w:eastAsia="de-CH"/>
        </w:rPr>
      </w:pPr>
    </w:p>
    <w:p w:rsidR="00BF50A5" w:rsidRPr="00354563" w:rsidRDefault="00BF50A5" w:rsidP="00BF50A5">
      <w:pPr>
        <w:rPr>
          <w:rFonts w:cs="Arial"/>
          <w:szCs w:val="22"/>
          <w:lang w:eastAsia="de-CH"/>
        </w:rPr>
      </w:pPr>
      <w:r w:rsidRPr="00354563">
        <w:rPr>
          <w:rFonts w:cs="Arial"/>
          <w:szCs w:val="22"/>
          <w:lang w:eastAsia="de-CH"/>
        </w:rPr>
        <w:sym w:font="Wingdings 2" w:char="F0A3"/>
      </w:r>
      <w:r w:rsidRPr="00354563">
        <w:rPr>
          <w:rFonts w:cs="Arial"/>
          <w:szCs w:val="22"/>
          <w:lang w:eastAsia="de-CH"/>
        </w:rPr>
        <w:t xml:space="preserve"> Dem Gesuch wird nicht entsprochen, die Einkommensgrenze ist überschritten.</w:t>
      </w:r>
    </w:p>
    <w:p w:rsidR="00BF50A5" w:rsidRPr="00354563" w:rsidRDefault="00BF50A5" w:rsidP="008E02A9">
      <w:pPr>
        <w:tabs>
          <w:tab w:val="left" w:pos="6237"/>
        </w:tabs>
        <w:spacing w:before="120" w:line="240" w:lineRule="auto"/>
        <w:rPr>
          <w:rFonts w:cs="Arial"/>
          <w:szCs w:val="22"/>
          <w:lang w:eastAsia="de-CH"/>
        </w:rPr>
      </w:pPr>
      <w:r w:rsidRPr="00354563">
        <w:rPr>
          <w:rFonts w:cs="Arial"/>
          <w:szCs w:val="22"/>
          <w:lang w:eastAsia="de-CH"/>
        </w:rPr>
        <w:sym w:font="Wingdings 2" w:char="F0A3"/>
      </w:r>
      <w:r w:rsidRPr="00354563">
        <w:rPr>
          <w:rFonts w:cs="Arial"/>
          <w:szCs w:val="22"/>
          <w:lang w:eastAsia="de-CH"/>
        </w:rPr>
        <w:t xml:space="preserve"> Dem Gesuch wird entsprochen, ein Gemeindebeitrag von</w:t>
      </w:r>
      <w:r w:rsidR="00D155B2" w:rsidRPr="00354563">
        <w:rPr>
          <w:rFonts w:cs="Arial"/>
          <w:szCs w:val="22"/>
          <w:u w:val="single"/>
          <w:lang w:eastAsia="de-CH"/>
        </w:rPr>
        <w:tab/>
      </w:r>
      <w:r w:rsidR="00D155B2" w:rsidRPr="00354563">
        <w:rPr>
          <w:rFonts w:cs="Arial"/>
          <w:szCs w:val="22"/>
          <w:u w:val="single"/>
          <w:lang w:eastAsia="de-CH"/>
        </w:rPr>
        <w:tab/>
      </w:r>
      <w:r w:rsidR="00D155B2" w:rsidRPr="00354563">
        <w:rPr>
          <w:rFonts w:cs="Arial"/>
          <w:szCs w:val="22"/>
          <w:lang w:eastAsia="de-CH"/>
        </w:rPr>
        <w:t xml:space="preserve">% </w:t>
      </w:r>
      <w:r w:rsidRPr="00354563">
        <w:rPr>
          <w:rFonts w:cs="Arial"/>
          <w:szCs w:val="22"/>
          <w:lang w:eastAsia="de-CH"/>
        </w:rPr>
        <w:t>wird gewährt.</w:t>
      </w:r>
    </w:p>
    <w:p w:rsidR="00BF50A5" w:rsidRPr="00354563" w:rsidRDefault="00BF50A5" w:rsidP="00BF50A5">
      <w:pPr>
        <w:rPr>
          <w:rFonts w:cs="Arial"/>
          <w:szCs w:val="22"/>
          <w:lang w:eastAsia="de-CH"/>
        </w:rPr>
      </w:pPr>
    </w:p>
    <w:p w:rsidR="00BF50A5" w:rsidRPr="00354563" w:rsidRDefault="008E02A9" w:rsidP="008E02A9">
      <w:pPr>
        <w:tabs>
          <w:tab w:val="left" w:pos="4111"/>
          <w:tab w:val="right" w:pos="6096"/>
          <w:tab w:val="left" w:pos="6804"/>
          <w:tab w:val="right" w:pos="8080"/>
        </w:tabs>
        <w:rPr>
          <w:rFonts w:cs="Arial"/>
          <w:szCs w:val="22"/>
          <w:lang w:eastAsia="de-CH"/>
        </w:rPr>
      </w:pPr>
      <w:r w:rsidRPr="00354563">
        <w:rPr>
          <w:rFonts w:cs="Arial"/>
          <w:szCs w:val="22"/>
          <w:lang w:eastAsia="de-CH"/>
        </w:rPr>
        <w:t>Rechnungsbetrag</w:t>
      </w:r>
      <w:r w:rsidRPr="00354563">
        <w:rPr>
          <w:rFonts w:cs="Arial"/>
          <w:szCs w:val="22"/>
          <w:lang w:eastAsia="de-CH"/>
        </w:rPr>
        <w:tab/>
        <w:t xml:space="preserve">Fr. </w:t>
      </w:r>
      <w:r w:rsidRPr="00354563">
        <w:rPr>
          <w:rFonts w:cs="Arial"/>
          <w:szCs w:val="22"/>
          <w:u w:val="single"/>
          <w:lang w:eastAsia="de-CH"/>
        </w:rPr>
        <w:tab/>
      </w:r>
      <w:r w:rsidRPr="00354563">
        <w:rPr>
          <w:rFonts w:cs="Arial"/>
          <w:szCs w:val="22"/>
          <w:lang w:eastAsia="de-CH"/>
        </w:rPr>
        <w:tab/>
        <w:t>100%</w:t>
      </w:r>
    </w:p>
    <w:p w:rsidR="008E02A9" w:rsidRPr="00354563" w:rsidRDefault="008E02A9" w:rsidP="00BF50A5">
      <w:pPr>
        <w:tabs>
          <w:tab w:val="left" w:pos="4111"/>
          <w:tab w:val="left" w:leader="dot" w:pos="6096"/>
        </w:tabs>
        <w:rPr>
          <w:rFonts w:cs="Arial"/>
          <w:szCs w:val="22"/>
          <w:lang w:eastAsia="de-CH"/>
        </w:rPr>
      </w:pPr>
    </w:p>
    <w:p w:rsidR="008E02A9" w:rsidRPr="00354563" w:rsidRDefault="008E02A9" w:rsidP="008E02A9">
      <w:pPr>
        <w:tabs>
          <w:tab w:val="left" w:pos="4111"/>
          <w:tab w:val="right" w:pos="6096"/>
          <w:tab w:val="left" w:pos="6804"/>
          <w:tab w:val="right" w:pos="7513"/>
          <w:tab w:val="right" w:pos="8080"/>
        </w:tabs>
        <w:rPr>
          <w:rFonts w:cs="Arial"/>
          <w:szCs w:val="22"/>
          <w:lang w:eastAsia="de-CH"/>
        </w:rPr>
      </w:pPr>
      <w:r w:rsidRPr="00354563">
        <w:rPr>
          <w:rFonts w:cs="Arial"/>
          <w:szCs w:val="22"/>
          <w:lang w:eastAsia="de-CH"/>
        </w:rPr>
        <w:t>Abzüglich Gemeindebeitrag</w:t>
      </w:r>
      <w:r w:rsidRPr="00354563">
        <w:rPr>
          <w:rFonts w:cs="Arial"/>
          <w:szCs w:val="22"/>
          <w:lang w:eastAsia="de-CH"/>
        </w:rPr>
        <w:tab/>
        <w:t xml:space="preserve">Fr. </w:t>
      </w:r>
      <w:r w:rsidRPr="00354563">
        <w:rPr>
          <w:rFonts w:cs="Arial"/>
          <w:szCs w:val="22"/>
          <w:u w:val="single"/>
          <w:lang w:eastAsia="de-CH"/>
        </w:rPr>
        <w:tab/>
      </w:r>
      <w:r w:rsidRPr="00354563">
        <w:rPr>
          <w:rFonts w:cs="Arial"/>
          <w:szCs w:val="22"/>
          <w:lang w:eastAsia="de-CH"/>
        </w:rPr>
        <w:tab/>
      </w:r>
      <w:r w:rsidRPr="00354563">
        <w:rPr>
          <w:rFonts w:cs="Arial"/>
          <w:szCs w:val="22"/>
          <w:u w:val="single"/>
          <w:lang w:eastAsia="de-CH"/>
        </w:rPr>
        <w:tab/>
      </w:r>
      <w:r w:rsidR="008874DA" w:rsidRPr="00354563">
        <w:rPr>
          <w:rFonts w:cs="Arial"/>
          <w:szCs w:val="22"/>
          <w:u w:val="single"/>
          <w:lang w:eastAsia="de-CH"/>
        </w:rPr>
        <w:t>%</w:t>
      </w:r>
    </w:p>
    <w:p w:rsidR="008E02A9" w:rsidRPr="00354563" w:rsidRDefault="008E02A9" w:rsidP="00BF50A5">
      <w:pPr>
        <w:tabs>
          <w:tab w:val="left" w:pos="4111"/>
          <w:tab w:val="left" w:leader="dot" w:pos="6096"/>
        </w:tabs>
        <w:rPr>
          <w:rFonts w:cs="Arial"/>
          <w:szCs w:val="22"/>
          <w:lang w:eastAsia="de-CH"/>
        </w:rPr>
      </w:pPr>
    </w:p>
    <w:p w:rsidR="008E02A9" w:rsidRPr="00354563" w:rsidRDefault="008E02A9" w:rsidP="008E02A9">
      <w:pPr>
        <w:tabs>
          <w:tab w:val="left" w:pos="4111"/>
          <w:tab w:val="right" w:pos="6096"/>
          <w:tab w:val="left" w:pos="6804"/>
          <w:tab w:val="right" w:pos="7513"/>
          <w:tab w:val="right" w:pos="8080"/>
        </w:tabs>
        <w:rPr>
          <w:rFonts w:cs="Arial"/>
          <w:szCs w:val="22"/>
          <w:u w:val="double"/>
          <w:lang w:eastAsia="de-CH"/>
        </w:rPr>
      </w:pPr>
      <w:r w:rsidRPr="00354563">
        <w:rPr>
          <w:rFonts w:cs="Arial"/>
          <w:szCs w:val="22"/>
          <w:lang w:eastAsia="de-CH"/>
        </w:rPr>
        <w:t>Verbleibender Elternanteil</w:t>
      </w:r>
      <w:r w:rsidRPr="00354563">
        <w:rPr>
          <w:rFonts w:cs="Arial"/>
          <w:szCs w:val="22"/>
          <w:lang w:eastAsia="de-CH"/>
        </w:rPr>
        <w:tab/>
        <w:t xml:space="preserve">Fr. </w:t>
      </w:r>
      <w:r w:rsidRPr="00354563">
        <w:rPr>
          <w:rFonts w:cs="Arial"/>
          <w:szCs w:val="22"/>
          <w:u w:val="double"/>
          <w:lang w:eastAsia="de-CH"/>
        </w:rPr>
        <w:tab/>
      </w:r>
      <w:r w:rsidRPr="00354563">
        <w:rPr>
          <w:rFonts w:cs="Arial"/>
          <w:szCs w:val="22"/>
          <w:lang w:eastAsia="de-CH"/>
        </w:rPr>
        <w:tab/>
      </w:r>
      <w:r w:rsidRPr="00354563">
        <w:rPr>
          <w:rFonts w:cs="Arial"/>
          <w:szCs w:val="22"/>
          <w:u w:val="double"/>
          <w:lang w:eastAsia="de-CH"/>
        </w:rPr>
        <w:tab/>
      </w:r>
      <w:r w:rsidR="008874DA" w:rsidRPr="00354563">
        <w:rPr>
          <w:rFonts w:cs="Arial"/>
          <w:szCs w:val="22"/>
          <w:u w:val="double"/>
          <w:lang w:eastAsia="de-CH"/>
        </w:rPr>
        <w:t>%</w:t>
      </w:r>
    </w:p>
    <w:p w:rsidR="008E02A9" w:rsidRPr="00354563" w:rsidRDefault="008E02A9" w:rsidP="00BF50A5">
      <w:pPr>
        <w:tabs>
          <w:tab w:val="left" w:pos="4111"/>
          <w:tab w:val="left" w:leader="dot" w:pos="6096"/>
        </w:tabs>
        <w:rPr>
          <w:rFonts w:cs="Arial"/>
          <w:szCs w:val="22"/>
          <w:lang w:eastAsia="de-CH"/>
        </w:rPr>
      </w:pPr>
    </w:p>
    <w:p w:rsidR="00BF50A5" w:rsidRPr="00354563" w:rsidRDefault="00D155B2" w:rsidP="008E02A9">
      <w:pPr>
        <w:pStyle w:val="Einzug"/>
        <w:rPr>
          <w:b/>
          <w:lang w:val="de-CH"/>
        </w:rPr>
      </w:pPr>
      <w:r w:rsidRPr="00354563">
        <w:rPr>
          <w:b/>
          <w:lang w:val="de-CH"/>
        </w:rPr>
        <w:t>Kontoangaben</w:t>
      </w:r>
    </w:p>
    <w:p w:rsidR="00D155B2" w:rsidRPr="00354563" w:rsidRDefault="00D155B2" w:rsidP="00BF50A5">
      <w:pPr>
        <w:tabs>
          <w:tab w:val="left" w:pos="4111"/>
          <w:tab w:val="left" w:leader="dot" w:pos="6096"/>
        </w:tabs>
        <w:rPr>
          <w:rFonts w:cs="Arial"/>
          <w:szCs w:val="22"/>
          <w:lang w:eastAsia="de-CH"/>
        </w:rPr>
      </w:pPr>
    </w:p>
    <w:p w:rsidR="00D155B2" w:rsidRPr="00354563" w:rsidRDefault="00BF3CEE" w:rsidP="00354563">
      <w:pPr>
        <w:tabs>
          <w:tab w:val="left" w:pos="4111"/>
          <w:tab w:val="left" w:leader="dot" w:pos="6096"/>
        </w:tabs>
        <w:rPr>
          <w:rFonts w:cs="Arial"/>
          <w:szCs w:val="22"/>
          <w:lang w:eastAsia="de-CH"/>
        </w:rPr>
      </w:pPr>
      <w:sdt>
        <w:sdtPr>
          <w:rPr>
            <w:rFonts w:cs="Arial"/>
            <w:szCs w:val="22"/>
            <w:lang w:eastAsia="de-CH"/>
          </w:rPr>
          <w:id w:val="-29869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63" w:rsidRPr="00354563">
            <w:rPr>
              <w:rFonts w:ascii="MS Gothic" w:eastAsia="MS Gothic" w:hAnsi="MS Gothic" w:cs="Arial" w:hint="eastAsia"/>
              <w:szCs w:val="22"/>
              <w:lang w:eastAsia="de-CH"/>
            </w:rPr>
            <w:t>☐</w:t>
          </w:r>
        </w:sdtContent>
      </w:sdt>
      <w:r w:rsidR="00354563" w:rsidRPr="00354563">
        <w:rPr>
          <w:rFonts w:cs="Arial"/>
          <w:szCs w:val="22"/>
          <w:lang w:eastAsia="de-CH"/>
        </w:rPr>
        <w:t xml:space="preserve"> </w:t>
      </w:r>
      <w:r w:rsidR="00D155B2" w:rsidRPr="00354563">
        <w:rPr>
          <w:rFonts w:cs="Arial"/>
          <w:szCs w:val="22"/>
          <w:lang w:eastAsia="de-CH"/>
        </w:rPr>
        <w:t>Einzahlungsschein</w:t>
      </w:r>
    </w:p>
    <w:p w:rsidR="00D155B2" w:rsidRPr="00354563" w:rsidRDefault="00D155B2" w:rsidP="00D155B2">
      <w:pPr>
        <w:tabs>
          <w:tab w:val="left" w:pos="4111"/>
          <w:tab w:val="left" w:leader="dot" w:pos="6096"/>
        </w:tabs>
        <w:rPr>
          <w:rFonts w:cs="Arial"/>
          <w:szCs w:val="22"/>
          <w:lang w:eastAsia="de-CH"/>
        </w:rPr>
      </w:pPr>
    </w:p>
    <w:p w:rsidR="00D155B2" w:rsidRPr="00354563" w:rsidRDefault="00BF3CEE" w:rsidP="00354563">
      <w:pPr>
        <w:tabs>
          <w:tab w:val="left" w:pos="4111"/>
          <w:tab w:val="right" w:pos="9637"/>
        </w:tabs>
        <w:rPr>
          <w:rFonts w:cs="Arial"/>
          <w:szCs w:val="22"/>
          <w:lang w:eastAsia="de-CH"/>
        </w:rPr>
      </w:pPr>
      <w:sdt>
        <w:sdtPr>
          <w:rPr>
            <w:rFonts w:cs="Arial"/>
            <w:szCs w:val="22"/>
            <w:lang w:eastAsia="de-CH"/>
          </w:rPr>
          <w:id w:val="-78373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63" w:rsidRPr="00354563">
            <w:rPr>
              <w:rFonts w:ascii="MS Gothic" w:eastAsia="MS Gothic" w:hAnsi="MS Gothic" w:cs="Arial" w:hint="eastAsia"/>
              <w:szCs w:val="22"/>
              <w:lang w:eastAsia="de-CH"/>
            </w:rPr>
            <w:t>☐</w:t>
          </w:r>
        </w:sdtContent>
      </w:sdt>
      <w:r w:rsidR="00354563" w:rsidRPr="00354563">
        <w:rPr>
          <w:rFonts w:cs="Arial"/>
          <w:szCs w:val="22"/>
          <w:lang w:eastAsia="de-CH"/>
        </w:rPr>
        <w:t xml:space="preserve"> </w:t>
      </w:r>
      <w:r w:rsidR="00D155B2" w:rsidRPr="00354563">
        <w:rPr>
          <w:rFonts w:cs="Arial"/>
          <w:szCs w:val="22"/>
          <w:lang w:eastAsia="de-CH"/>
        </w:rPr>
        <w:t>Postkonto</w:t>
      </w:r>
      <w:r w:rsidR="00D155B2" w:rsidRPr="00354563">
        <w:rPr>
          <w:rFonts w:cs="Arial"/>
          <w:szCs w:val="22"/>
          <w:lang w:eastAsia="de-CH"/>
        </w:rPr>
        <w:tab/>
      </w:r>
      <w:r w:rsidR="00D155B2" w:rsidRPr="00354563">
        <w:rPr>
          <w:rFonts w:cs="Arial"/>
          <w:szCs w:val="22"/>
          <w:u w:val="single"/>
          <w:lang w:eastAsia="de-CH"/>
        </w:rPr>
        <w:tab/>
      </w:r>
    </w:p>
    <w:p w:rsidR="00D155B2" w:rsidRPr="00354563" w:rsidRDefault="00D155B2" w:rsidP="00D155B2">
      <w:pPr>
        <w:tabs>
          <w:tab w:val="left" w:pos="4111"/>
          <w:tab w:val="right" w:pos="9637"/>
        </w:tabs>
        <w:rPr>
          <w:rFonts w:cs="Arial"/>
          <w:szCs w:val="22"/>
          <w:lang w:eastAsia="de-CH"/>
        </w:rPr>
      </w:pPr>
    </w:p>
    <w:p w:rsidR="00D155B2" w:rsidRPr="00354563" w:rsidRDefault="00BF3CEE" w:rsidP="00354563">
      <w:pPr>
        <w:tabs>
          <w:tab w:val="left" w:pos="4111"/>
          <w:tab w:val="right" w:pos="9637"/>
        </w:tabs>
        <w:rPr>
          <w:rFonts w:cs="Arial"/>
          <w:szCs w:val="22"/>
          <w:lang w:eastAsia="de-CH"/>
        </w:rPr>
      </w:pPr>
      <w:sdt>
        <w:sdtPr>
          <w:rPr>
            <w:rFonts w:cs="Arial"/>
            <w:szCs w:val="22"/>
            <w:lang w:eastAsia="de-CH"/>
          </w:rPr>
          <w:id w:val="31584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63" w:rsidRPr="00354563">
            <w:rPr>
              <w:rFonts w:ascii="MS Gothic" w:eastAsia="MS Gothic" w:hAnsi="MS Gothic" w:cs="Arial" w:hint="eastAsia"/>
              <w:szCs w:val="22"/>
              <w:lang w:eastAsia="de-CH"/>
            </w:rPr>
            <w:t>☐</w:t>
          </w:r>
        </w:sdtContent>
      </w:sdt>
      <w:r w:rsidR="00354563" w:rsidRPr="00354563">
        <w:rPr>
          <w:rFonts w:cs="Arial"/>
          <w:szCs w:val="22"/>
          <w:lang w:eastAsia="de-CH"/>
        </w:rPr>
        <w:t xml:space="preserve"> </w:t>
      </w:r>
      <w:r w:rsidR="00D155B2" w:rsidRPr="00354563">
        <w:rPr>
          <w:rFonts w:cs="Arial"/>
          <w:szCs w:val="22"/>
          <w:lang w:eastAsia="de-CH"/>
        </w:rPr>
        <w:t>IBAN-Nr. und Name der Bank</w:t>
      </w:r>
      <w:r w:rsidR="00D155B2" w:rsidRPr="00354563">
        <w:rPr>
          <w:rFonts w:cs="Arial"/>
          <w:szCs w:val="22"/>
          <w:lang w:eastAsia="de-CH"/>
        </w:rPr>
        <w:tab/>
      </w:r>
      <w:r w:rsidR="00D155B2" w:rsidRPr="00354563">
        <w:rPr>
          <w:rFonts w:cs="Arial"/>
          <w:szCs w:val="22"/>
          <w:u w:val="single"/>
          <w:lang w:eastAsia="de-CH"/>
        </w:rPr>
        <w:tab/>
      </w:r>
    </w:p>
    <w:p w:rsidR="00D155B2" w:rsidRPr="00354563" w:rsidRDefault="00D155B2" w:rsidP="00BF50A5">
      <w:pPr>
        <w:tabs>
          <w:tab w:val="left" w:pos="4111"/>
          <w:tab w:val="left" w:leader="dot" w:pos="6096"/>
        </w:tabs>
        <w:rPr>
          <w:rFonts w:cs="Arial"/>
          <w:szCs w:val="22"/>
          <w:lang w:eastAsia="de-CH"/>
        </w:rPr>
      </w:pPr>
    </w:p>
    <w:p w:rsidR="00BF50A5" w:rsidRPr="00354563" w:rsidRDefault="00BF50A5" w:rsidP="00BF50A5">
      <w:pPr>
        <w:tabs>
          <w:tab w:val="left" w:pos="4111"/>
          <w:tab w:val="left" w:leader="dot" w:pos="6096"/>
        </w:tabs>
        <w:rPr>
          <w:rFonts w:cs="Arial"/>
          <w:szCs w:val="22"/>
          <w:lang w:eastAsia="de-CH"/>
        </w:rPr>
      </w:pPr>
      <w:r w:rsidRPr="00354563">
        <w:rPr>
          <w:rFonts w:cs="Arial"/>
          <w:szCs w:val="22"/>
          <w:lang w:eastAsia="de-CH"/>
        </w:rPr>
        <w:t>Der Gemeindebeitrag wird auf die oben angegebene Kontoverbindung überwiesen.</w:t>
      </w:r>
    </w:p>
    <w:p w:rsidR="00BF50A5" w:rsidRPr="00354563" w:rsidRDefault="00BF50A5" w:rsidP="00BF50A5">
      <w:pPr>
        <w:tabs>
          <w:tab w:val="left" w:pos="4111"/>
          <w:tab w:val="left" w:leader="dot" w:pos="6096"/>
        </w:tabs>
        <w:rPr>
          <w:rFonts w:cs="Arial"/>
          <w:szCs w:val="22"/>
          <w:lang w:eastAsia="de-CH"/>
        </w:rPr>
      </w:pPr>
    </w:p>
    <w:p w:rsidR="009120AE" w:rsidRPr="00354563" w:rsidRDefault="009120AE" w:rsidP="00BF50A5">
      <w:pPr>
        <w:tabs>
          <w:tab w:val="left" w:pos="4111"/>
          <w:tab w:val="left" w:leader="dot" w:pos="6096"/>
        </w:tabs>
        <w:rPr>
          <w:rFonts w:cs="Arial"/>
          <w:szCs w:val="22"/>
          <w:lang w:eastAsia="de-CH"/>
        </w:rPr>
      </w:pPr>
    </w:p>
    <w:p w:rsidR="006673BA" w:rsidRPr="00354563" w:rsidRDefault="006673BA" w:rsidP="003900EF">
      <w:pPr>
        <w:tabs>
          <w:tab w:val="left" w:pos="0"/>
          <w:tab w:val="left" w:pos="2977"/>
          <w:tab w:val="left" w:pos="4111"/>
          <w:tab w:val="left" w:leader="dot" w:pos="9498"/>
        </w:tabs>
        <w:rPr>
          <w:rFonts w:cs="Arial"/>
          <w:szCs w:val="22"/>
          <w:lang w:eastAsia="de-CH"/>
        </w:rPr>
      </w:pPr>
      <w:r w:rsidRPr="00354563">
        <w:rPr>
          <w:rFonts w:cs="Arial"/>
          <w:szCs w:val="22"/>
          <w:lang w:eastAsia="de-CH"/>
        </w:rPr>
        <w:t>Datum</w:t>
      </w:r>
      <w:r w:rsidR="003900EF" w:rsidRPr="00354563">
        <w:rPr>
          <w:rFonts w:cs="Arial"/>
          <w:szCs w:val="22"/>
          <w:lang w:eastAsia="de-CH"/>
        </w:rPr>
        <w:tab/>
      </w:r>
      <w:r w:rsidR="00BF50A5" w:rsidRPr="00354563">
        <w:rPr>
          <w:rFonts w:cs="Arial"/>
          <w:szCs w:val="22"/>
          <w:lang w:eastAsia="de-CH"/>
        </w:rPr>
        <w:t>Unterschrift der Finanzabteilung</w:t>
      </w:r>
    </w:p>
    <w:p w:rsidR="003900EF" w:rsidRPr="00354563" w:rsidRDefault="003900EF" w:rsidP="00BF50A5">
      <w:pPr>
        <w:tabs>
          <w:tab w:val="left" w:pos="4111"/>
          <w:tab w:val="left" w:leader="dot" w:pos="9498"/>
        </w:tabs>
        <w:rPr>
          <w:rFonts w:cs="Arial"/>
          <w:szCs w:val="22"/>
          <w:lang w:eastAsia="de-CH"/>
        </w:rPr>
      </w:pPr>
    </w:p>
    <w:p w:rsidR="003900EF" w:rsidRPr="00354563" w:rsidRDefault="003900EF" w:rsidP="00BF50A5">
      <w:pPr>
        <w:tabs>
          <w:tab w:val="left" w:pos="4111"/>
          <w:tab w:val="left" w:leader="dot" w:pos="9498"/>
        </w:tabs>
        <w:rPr>
          <w:rFonts w:cs="Arial"/>
          <w:szCs w:val="22"/>
          <w:lang w:eastAsia="de-CH"/>
        </w:rPr>
      </w:pPr>
    </w:p>
    <w:p w:rsidR="003900EF" w:rsidRPr="00354563" w:rsidRDefault="003900EF" w:rsidP="003900EF">
      <w:pPr>
        <w:tabs>
          <w:tab w:val="left" w:pos="0"/>
          <w:tab w:val="right" w:pos="2410"/>
          <w:tab w:val="left" w:pos="2977"/>
          <w:tab w:val="right" w:pos="6237"/>
          <w:tab w:val="left" w:leader="dot" w:pos="9498"/>
        </w:tabs>
        <w:rPr>
          <w:rFonts w:cs="Arial"/>
          <w:szCs w:val="22"/>
          <w:u w:val="single"/>
          <w:lang w:eastAsia="de-CH"/>
        </w:rPr>
      </w:pPr>
      <w:r w:rsidRPr="00354563">
        <w:rPr>
          <w:rFonts w:cs="Arial"/>
          <w:szCs w:val="22"/>
          <w:u w:val="single"/>
          <w:lang w:eastAsia="de-CH"/>
        </w:rPr>
        <w:tab/>
      </w:r>
      <w:r w:rsidRPr="00354563">
        <w:rPr>
          <w:rFonts w:cs="Arial"/>
          <w:szCs w:val="22"/>
          <w:lang w:eastAsia="de-CH"/>
        </w:rPr>
        <w:tab/>
      </w:r>
      <w:r w:rsidRPr="00354563">
        <w:rPr>
          <w:rFonts w:cs="Arial"/>
          <w:szCs w:val="22"/>
          <w:u w:val="single"/>
          <w:lang w:eastAsia="de-CH"/>
        </w:rPr>
        <w:tab/>
      </w:r>
    </w:p>
    <w:p w:rsidR="003900EF" w:rsidRPr="00354563" w:rsidRDefault="003900EF" w:rsidP="003900EF">
      <w:pPr>
        <w:tabs>
          <w:tab w:val="left" w:pos="4111"/>
          <w:tab w:val="left" w:leader="dot" w:pos="9498"/>
        </w:tabs>
        <w:rPr>
          <w:rFonts w:cs="Arial"/>
          <w:szCs w:val="22"/>
          <w:lang w:eastAsia="de-CH"/>
        </w:rPr>
      </w:pPr>
    </w:p>
    <w:sectPr w:rsidR="003900EF" w:rsidRPr="00354563" w:rsidSect="006673BA">
      <w:type w:val="continuous"/>
      <w:pgSz w:w="11906" w:h="16838" w:code="9"/>
      <w:pgMar w:top="1560" w:right="851" w:bottom="568" w:left="1418" w:header="567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5C2" w:rsidRPr="00354563" w:rsidRDefault="003B35C2">
      <w:r w:rsidRPr="00354563">
        <w:separator/>
      </w:r>
    </w:p>
  </w:endnote>
  <w:endnote w:type="continuationSeparator" w:id="0">
    <w:p w:rsidR="003B35C2" w:rsidRPr="00354563" w:rsidRDefault="003B35C2">
      <w:r w:rsidRPr="003545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AE" w:rsidRPr="00354563" w:rsidRDefault="009120AE" w:rsidP="009120AE">
    <w:pPr>
      <w:pStyle w:val="Einzug"/>
      <w:rPr>
        <w:lang w:val="de-CH"/>
      </w:rPr>
    </w:pPr>
    <w:r w:rsidRPr="00354563">
      <w:rPr>
        <w:lang w:val="de-CH"/>
      </w:rPr>
      <w:t>Gesuch einreichen bei: Finanzabteilung Münchenbuchsee, Bernstrasse 8, 3053 Münchenbuchsee</w:t>
    </w:r>
  </w:p>
  <w:p w:rsidR="008C019B" w:rsidRPr="00354563" w:rsidRDefault="008C019B" w:rsidP="00A22EEA">
    <w:pPr>
      <w:pStyle w:val="Fuzeile"/>
      <w:tabs>
        <w:tab w:val="clear" w:pos="4320"/>
        <w:tab w:val="clear" w:pos="8640"/>
        <w:tab w:val="center" w:pos="4536"/>
      </w:tabs>
      <w:ind w:right="907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5C2" w:rsidRPr="00354563" w:rsidRDefault="003B35C2">
      <w:r w:rsidRPr="00354563">
        <w:separator/>
      </w:r>
    </w:p>
  </w:footnote>
  <w:footnote w:type="continuationSeparator" w:id="0">
    <w:p w:rsidR="003B35C2" w:rsidRPr="00354563" w:rsidRDefault="003B35C2">
      <w:r w:rsidRPr="0035456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10F" w:rsidRPr="00354563" w:rsidRDefault="0083310F" w:rsidP="0083310F">
    <w:pPr>
      <w:pStyle w:val="Kopfzeile"/>
      <w:tabs>
        <w:tab w:val="clear" w:pos="4320"/>
        <w:tab w:val="clear" w:pos="8640"/>
      </w:tabs>
      <w:ind w:right="139"/>
      <w:jc w:val="right"/>
      <w:rPr>
        <w:i/>
        <w:caps/>
        <w:spacing w:val="20"/>
        <w:sz w:val="16"/>
        <w:szCs w:val="16"/>
      </w:rPr>
    </w:pPr>
    <w:r w:rsidRPr="00354563">
      <w:rPr>
        <w:i/>
        <w:caps/>
        <w:spacing w:val="20"/>
        <w:sz w:val="16"/>
        <w:szCs w:val="16"/>
      </w:rPr>
      <w:t xml:space="preserve">Seite </w:t>
    </w:r>
    <w:r w:rsidRPr="00354563">
      <w:rPr>
        <w:i/>
        <w:caps/>
        <w:spacing w:val="20"/>
        <w:sz w:val="16"/>
        <w:szCs w:val="16"/>
      </w:rPr>
      <w:fldChar w:fldCharType="begin"/>
    </w:r>
    <w:r w:rsidRPr="00354563">
      <w:rPr>
        <w:i/>
        <w:caps/>
        <w:spacing w:val="20"/>
        <w:sz w:val="16"/>
        <w:szCs w:val="16"/>
      </w:rPr>
      <w:instrText xml:space="preserve"> PAGE   \* MERGEFORMAT </w:instrText>
    </w:r>
    <w:r w:rsidRPr="00354563">
      <w:rPr>
        <w:i/>
        <w:caps/>
        <w:spacing w:val="20"/>
        <w:sz w:val="16"/>
        <w:szCs w:val="16"/>
      </w:rPr>
      <w:fldChar w:fldCharType="separate"/>
    </w:r>
    <w:r w:rsidR="00C91DD7">
      <w:rPr>
        <w:i/>
        <w:caps/>
        <w:noProof/>
        <w:spacing w:val="20"/>
        <w:sz w:val="16"/>
        <w:szCs w:val="16"/>
      </w:rPr>
      <w:t>2</w:t>
    </w:r>
    <w:r w:rsidRPr="00354563">
      <w:rPr>
        <w:i/>
        <w:caps/>
        <w:spacing w:val="2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8B" w:rsidRPr="00354563" w:rsidRDefault="009120AE" w:rsidP="00536932">
    <w:pPr>
      <w:pStyle w:val="Kopfzeile"/>
      <w:tabs>
        <w:tab w:val="clear" w:pos="4320"/>
        <w:tab w:val="clear" w:pos="8640"/>
        <w:tab w:val="left" w:pos="6915"/>
      </w:tabs>
      <w:jc w:val="left"/>
      <w:rPr>
        <w:sz w:val="16"/>
        <w:szCs w:val="16"/>
      </w:rPr>
    </w:pPr>
    <w:r w:rsidRPr="00354563">
      <w:rPr>
        <w:noProof/>
        <w:sz w:val="16"/>
        <w:szCs w:val="16"/>
        <w:lang w:eastAsia="de-CH"/>
      </w:rPr>
      <w:drawing>
        <wp:anchor distT="0" distB="0" distL="114300" distR="114300" simplePos="0" relativeHeight="251666944" behindDoc="1" locked="1" layoutInCell="1" allowOverlap="1">
          <wp:simplePos x="0" y="0"/>
          <wp:positionH relativeFrom="page">
            <wp:posOffset>3959860</wp:posOffset>
          </wp:positionH>
          <wp:positionV relativeFrom="page">
            <wp:posOffset>0</wp:posOffset>
          </wp:positionV>
          <wp:extent cx="3600450" cy="3600450"/>
          <wp:effectExtent l="0" t="0" r="0" b="0"/>
          <wp:wrapNone/>
          <wp:docPr id="12" name="eaa70933-7ed2-407c-a3d5-60f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360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932" w:rsidRPr="0035456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AD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2C8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708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04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BC8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A9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E0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E8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D26AFC0"/>
    <w:lvl w:ilvl="0">
      <w:start w:val="1"/>
      <w:numFmt w:val="bullet"/>
      <w:pStyle w:val="Aufzhlungszeichen"/>
      <w:lvlText w:val="‐"/>
      <w:lvlJc w:val="left"/>
      <w:pPr>
        <w:ind w:left="360" w:hanging="360"/>
      </w:pPr>
      <w:rPr>
        <w:rFonts w:ascii="Arial" w:hAnsi="Arial" w:hint="default"/>
        <w:sz w:val="22"/>
      </w:rPr>
    </w:lvl>
  </w:abstractNum>
  <w:abstractNum w:abstractNumId="10" w15:restartNumberingAfterBreak="0">
    <w:nsid w:val="0AB50660"/>
    <w:multiLevelType w:val="multilevel"/>
    <w:tmpl w:val="42B0BC74"/>
    <w:lvl w:ilvl="0">
      <w:start w:val="1"/>
      <w:numFmt w:val="decimal"/>
      <w:pStyle w:val="officeatwork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64C17BE"/>
    <w:multiLevelType w:val="hybridMultilevel"/>
    <w:tmpl w:val="14F20E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5210B"/>
    <w:multiLevelType w:val="multilevel"/>
    <w:tmpl w:val="6DD29D6A"/>
    <w:lvl w:ilvl="0">
      <w:start w:val="1"/>
      <w:numFmt w:val="lowerLetter"/>
      <w:pStyle w:val="officeatwork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6" w15:restartNumberingAfterBreak="0">
    <w:nsid w:val="3D122A9B"/>
    <w:multiLevelType w:val="multilevel"/>
    <w:tmpl w:val="0C52EC1E"/>
    <w:lvl w:ilvl="0">
      <w:start w:val="1"/>
      <w:numFmt w:val="bullet"/>
      <w:pStyle w:val="officeatworkAufzhlung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50F74D23"/>
    <w:multiLevelType w:val="hybridMultilevel"/>
    <w:tmpl w:val="654C7F10"/>
    <w:lvl w:ilvl="0" w:tplc="CD6EA0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4F94405"/>
    <w:multiLevelType w:val="hybridMultilevel"/>
    <w:tmpl w:val="7ED650DE"/>
    <w:lvl w:ilvl="0" w:tplc="CD6EA0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6"/>
  </w:num>
  <w:num w:numId="5">
    <w:abstractNumId w:val="14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</w:num>
  <w:num w:numId="19">
    <w:abstractNumId w:val="17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. Mai 2019"/>
    <w:docVar w:name="Date.Format.Long.dateValue" w:val="43586"/>
    <w:docVar w:name="DocumentDate" w:val="03. 11. 2015"/>
    <w:docVar w:name="DocumentDate.dateValue" w:val="38047"/>
    <w:docVar w:name="MetaTool_TypeDefinition" w:val="Dokument"/>
    <w:docVar w:name="OawAttachedTemplate" w:val="1. Mahnung Einforderung Einkommensnachweis.ows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7 (4.7.310)"/>
    <w:docVar w:name="OawCreatedWithProjectID" w:val="muenchenbuchsee"/>
    <w:docVar w:name="OawCreatedWithProjectVersion" w:val="4"/>
    <w:docVar w:name="OawDate.Manual" w:val="&lt;document&gt;&lt;OawDateManual name=&quot;Date.Format.Long&quot;&gt;&lt;profile type=&quot;default&quot; UID=&quot;&quot; sameAsDefault=&quot;0&quot;&gt;&lt;format UID=&quot;2015110316245775804497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3010711185094343750537&quot; sameAsDefault=&quot;-1&quot;&gt;&lt;/profile&gt;&lt;profile type=&quot;print&quot; UID=&quot;2003010711185094343751245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Fax&quot;&gt;&lt;profile type=&quot;default&quot; UID=&quot;&quot; sameAsDefault=&quot;0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Author.Functi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nction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DirectPhon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DirectPhone&quot;/&gt;&lt;/type&gt;&lt;/profile&gt;&lt;/OawDocProperty&gt;_x000d__x0009_&lt;OawDocProperty name=&quot;Autho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1.Function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2.Function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Signature1.FunctionSigna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Signature&quot;/&gt;&lt;/type&gt;&lt;/profile&gt;&lt;/OawDocProperty&gt;_x000d__x0009_&lt;OawDocProperty name=&quot;Signature2.FunctionSignatur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Signature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Address3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Signature1.FunctionUnterschrif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Unterschrift&quot;/&gt;&lt;/type&gt;&lt;/profile&gt;&lt;/OawDocProperty&gt;_x000d__x0009_&lt;OawDocProperty name=&quot;Signature2.FunctionUnterschrif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Unterschrif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profile type=&quot;print&quot; UID=&quot;3&quot; sameAsDefault=&quot;-1&quot;&gt;&lt;/profile&gt;&lt;profile type=&quot;print&quot; UID=&quot;7&quot; sameAsDefault=&quot;-1&quot;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ateManual name=&quot;Date.Format.Long&quot;&gt;&lt;profile type=&quot;default&quot; UID=&quot;&quot; sameAsDefault=&quot;0&quot;&gt;&lt;format UID=&quot;2015110316245775804497&quot; type=&quot;6&quot; defaultValue=&quot;%OawCreationDate%&quot; dateFormat=&quot;Date.Format.Long&quot;/&gt;&lt;/profile&gt;&lt;/OawDateManual&gt;_x000d__x0009_&lt;OawBookmark name=&quot;Kopie&quot;&gt;&lt;profile type=&quot;default&quot; UID=&quot;&quot; sameAsDefault=&quot;0&quot;&gt;&lt;/profile&gt;&lt;/OawBookmark&gt;_x000d__x0009_&lt;OawDocProperty name=&quot;Contactperson.Geschlech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Geschlecht&quot;/&gt;&lt;/type&gt;&lt;/profile&gt;&lt;/OawDocProperty&gt;_x000d__x0009_&lt;OawDocProperty name=&quot;Organisation.Footer1&quot;&gt;&lt;profile type=&quot;default&quot; UID=&quot;&quot; sameAsDefault=&quot;0&quot;&gt;&lt;/profile&gt;&lt;/OawDocProperty&gt;_x000d__x0009_&lt;OawBookmark name=&quot;Rechtsmittelbelehrung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|Function|DirectFax|Geschlecht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OawDocProperty name=&quot;Contactperson.Geschlecht&quot; field=&quot;Geschlecht&quot;/&gt;&lt;/profile&gt;&lt;/source&gt;"/>
    <w:docVar w:name="OawDocProp.2002122010583847234010578" w:val="&lt;source&gt;&lt;Fields List=&quot;Name|Function|FunctionSignature|FunctionUnterschrift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Signature&quot; field=&quot;FunctionSignature&quot;/&gt;&lt;OawDocProperty name=&quot;Signature1.FunctionUnterschrift&quot; field=&quot;FunctionUnterschrift&quot;/&gt;&lt;/profile&gt;&lt;/source&gt;"/>
    <w:docVar w:name="OawDocProp.2002122011014149059130932" w:val="&lt;source&gt;&lt;Fields List=&quot;City|Fax|Organisation|Address1|Address2|Department|Telefon|Address4|Address5|Address6|Address3|Email|Internet|Gemeinde|Footer1&quot;/&gt;&lt;profile type=&quot;default&quot; UID=&quot;&quot; sameAsDefault=&quot;0&quot;&gt;&lt;OawDocProperty name=&quot;Organisation.City&quot; field=&quot;City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Department&quot; field=&quot;Department&quot;/&gt;&lt;OawDocProperty name=&quot;Organisation.Telefon&quot; field=&quot;Telefon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Address3&quot; field=&quot;Address3&quot;/&gt;&lt;OawDocProperty name=&quot;Organisation.Email&quot; field=&quot;Email&quot;/&gt;&lt;OawDocProperty name=&quot;Organisation.Internet&quot; field=&quot;Internet&quot;/&gt;&lt;OawDocProperty name=&quot;Organisation.Gemeinde&quot; field=&quot;Gemeinde&quot;/&gt;&lt;OawDocProperty name=&quot;Organisation.Footer1&quot; field=&quot;Footer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FunctionSignature|FunctionUnterschrift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Signature&quot; field=&quot;FunctionSignature&quot;/&gt;&lt;OawDocProperty name=&quot;Signature2.FunctionUnterschrift&quot; field=&quot;FunctionUnterschrift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OawBookmark name=&quot;RecipientFormattedFullAddress&quot; field=&quot;FormattedFullAddress&quot;/&gt;&lt;/profile&gt;&lt;/source&gt;"/>
    <w:docVar w:name="OawDocProp.2006040509495284662868" w:val="&lt;source&gt;&lt;Fields List=&quot;Name|Initials|Function|DirectPhone|EMail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Author.Function&quot; field=&quot;Function&quot;/&gt;&lt;OawDocProperty name=&quot;Author.DirectPhone&quot; field=&quot;DirectPhone&quot;/&gt;&lt;OawDocProperty name=&quot;Author.EMail&quot; field=&quot;EMail&quot;/&gt;&lt;/profile&gt;&lt;/source&gt;"/>
    <w:docVar w:name="OawDocPropSource" w:val="&lt;DocProps&gt;&lt;DocProp UID=&quot;2003080714212273705547&quot; EntryUID=&quot;2019050116461544363125&quot;&gt;&lt;Field Name=&quot;UID&quot; Value=&quot;201905011646154436312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0122710254082022225&quot;&gt;&lt;Field Name=&quot;UID&quot; Value=&quot;2010122710254082022225&quot;/&gt;&lt;Field Name=&quot;IDName&quot; Value=&quot;Abteilung, Finanzabteilung&quot;/&gt;&lt;Field Name=&quot;Organisation&quot; Value=&quot;FINANZABTEILUNG&quot;/&gt;&lt;Field Name=&quot;Address1&quot; Value=&quot;Bernstrasse 8&quot;/&gt;&lt;Field Name=&quot;Address2&quot; Value=&quot;Postfach 328&quot;/&gt;&lt;Field Name=&quot;Address3&quot; Value=&quot;3053 Münchenbuchsee&quot;/&gt;&lt;Field Name=&quot;Gemeinde&quot; Value=&quot;Einwohnergemeinde Münchenbuchsee&quot;/&gt;&lt;Field Name=&quot;AdressSingleLine&quot; Value=&quot;Einwohnergemeinde Münchenbuchsee, Bernstrasse 8, Postfach 328, 3053 Münchenbuchsee&quot;/&gt;&lt;Field Name=&quot;Telefon&quot; Value=&quot;031 868 81 50&quot;/&gt;&lt;Field Name=&quot;Fax&quot; Value=&quot;031 868 81 57&quot;/&gt;&lt;Field Name=&quot;Email&quot; Value=&quot;finanzverwaltung@muenchenbuchsee.ch&quot;/&gt;&lt;Field Name=&quot;Internet&quot; Value=&quot;www.muenchenbuchsee.ch&quot;/&gt;&lt;Field Name=&quot;Footer1&quot; Value=&quot;lebendig - attraktiv - stadtnah&quot;/&gt;&lt;Field Name=&quot;Footer4&quot; Value=&quot;&quot;/&gt;&lt;Field Name=&quot;WdA4LogoColorPortrait&quot; Value=&quot;%Logos%\letter_color_logo.png&quot;/&gt;&lt;Field Name=&quot;WdA4LogoBlackWhitePortrait&quot; Value=&quot;%Logos%\letter_logo.png&quot;/&gt;&lt;Field Name=&quot;WdA4LogoColorQuer&quot; Value=&quot;&quot;/&gt;&lt;Field Name=&quot;WdA4LogoBlackWhiteQuer&quot; Value=&quot;&quot;/&gt;&lt;Field Name=&quot;WdA4Leer&quot; Value=&quot;%Logos%\leer_logo.png&quot;/&gt;&lt;Field Name=&quot;Data_UID&quot; Value=&quot;20101227102540820222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oY9eDQSnuU2mzn8CtWbvCg&quot;&gt;&lt;Field Name=&quot;UID&quot; Value=&quot;oY9eDQSnuU2mzn8CtWbvCg&quot;/&gt;&lt;Field Name=&quot;IDName&quot; Value=&quot;Arni Rebecca, Sachbearbeiterin Finanzen&quot;/&gt;&lt;Field Name=&quot;Name&quot; Value=&quot;Rebecca Arni&quot;/&gt;&lt;Field Name=&quot;DirectPhone&quot; Value=&quot;031 868 81 51&quot;/&gt;&lt;Field Name=&quot;FunctionUnterschrift&quot; Value=&quot;Sachbearbeiterin Finanzen&quot;/&gt;&lt;Field Name=&quot;EMail&quot; Value=&quot;arni.r@muenchenbuchsee.ch&quot;/&gt;&lt;Field Name=&quot;Function&quot; Value=&quot;Sachbearbeiterin Finanzen&quot;/&gt;&lt;Field Name=&quot;SignatureLowResColor&quot; Value=&quot;%Signatures%/rarni.450.180.gif&quot;/&gt;&lt;Field Name=&quot;Initials&quot; Value=&quot;ra&quot;/&gt;&lt;Field Name=&quot;Geschlecht&quot; Value=&quot;Frau&quot;/&gt;&lt;Field Name=&quot;Data_UID&quot; Value=&quot;oY9eDQSnuU2mzn8CtWbvCg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oY9eDQSnuU2mzn8CtWbvCg&quot;&gt;&lt;Field Name=&quot;UID&quot; Value=&quot;oY9eDQSnuU2mzn8CtWbvCg&quot;/&gt;&lt;Field Name=&quot;IDName&quot; Value=&quot;Arni Rebecca, Sachbearbeiterin Finanzen&quot;/&gt;&lt;Field Name=&quot;Name&quot; Value=&quot;Rebecca Arni&quot;/&gt;&lt;Field Name=&quot;DirectPhone&quot; Value=&quot;031 868 81 51&quot;/&gt;&lt;Field Name=&quot;FunctionUnterschrift&quot; Value=&quot;Sachbearbeiterin Finanzen&quot;/&gt;&lt;Field Name=&quot;EMail&quot; Value=&quot;arni.r@muenchenbuchsee.ch&quot;/&gt;&lt;Field Name=&quot;Function&quot; Value=&quot;Sachbearbeiterin Finanzen&quot;/&gt;&lt;Field Name=&quot;SignatureLowResColor&quot; Value=&quot;%Signatures%/rarni.450.180.gif&quot;/&gt;&lt;Field Name=&quot;Initials&quot; Value=&quot;ra&quot;/&gt;&lt;Field Name=&quot;Geschlecht&quot; Value=&quot;Frau&quot;/&gt;&lt;Field Name=&quot;Data_UID&quot; Value=&quot;oY9eDQSnuU2mzn8CtWbvCg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oY9eDQSnuU2mzn8CtWbvCg&quot;&gt;&lt;Field Name=&quot;UID&quot; Value=&quot;oY9eDQSnuU2mzn8CtWbvCg&quot;/&gt;&lt;Field Name=&quot;IDName&quot; Value=&quot;Arni Rebecca, Sachbearbeiterin Finanzen&quot;/&gt;&lt;Field Name=&quot;Name&quot; Value=&quot;Rebecca Arni&quot;/&gt;&lt;Field Name=&quot;DirectPhone&quot; Value=&quot;031 868 81 51&quot;/&gt;&lt;Field Name=&quot;FunctionUnterschrift&quot; Value=&quot;Sachbearbeiterin Finanzen&quot;/&gt;&lt;Field Name=&quot;EMail&quot; Value=&quot;arni.r@muenchenbuchsee.ch&quot;/&gt;&lt;Field Name=&quot;Function&quot; Value=&quot;Sachbearbeiterin Finanzen&quot;/&gt;&lt;Field Name=&quot;SignatureLowResColor&quot; Value=&quot;%Signatures%/rarni.450.180.gif&quot;/&gt;&lt;Field Name=&quot;Initials&quot; Value=&quot;ra&quot;/&gt;&lt;Field Name=&quot;Geschlecht&quot; Value=&quot;Frau&quot;/&gt;&lt;Field Name=&quot;Data_UID&quot; Value=&quot;oY9eDQSnuU2mzn8CtWbvCg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OawDocProperty name=&quot;Organisation.Footer1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OawDocProperty name=&quot;Organisation.Footer1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3010711185094343751245" w:val="document.firstpage:=2003061718080779000241;document.otherpages:=2003061718080779000241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1014149059130932&quot;&gt;&lt;Fields List=&quot;Footer1&quot;/&gt;&lt;OawDocProperty name=&quot;Organisation.Footer1&quot; field=&quot;Footer1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1014149059130932&quot;&gt;&lt;Fields List=&quot;Footer1&quot;/&gt;&lt;OawDocProperty name=&quot;Organisation.Footer1&quot; field=&quot;Footer1&quot;/&gt;&lt;/documentProperty&gt;&lt;documentProperty UID=&quot;2003070216009988776655&quot;&gt;&lt;OawDocProperty name=&quot;BM_Subject&quot; field=&quot;Subject&quot;/&gt;&lt;/documentProperty&gt;&lt;/source&gt;"/>
    <w:docVar w:name="OawProjectID" w:val="muenchenbuchsee"/>
    <w:docVar w:name="OawRecipients" w:val="&lt;Recipients&gt;&lt;Recipient&gt;&lt;UID&gt;201905011646154436312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Brief;DisplayName:=Brief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officeatworkBetreff&quot;/&gt;_x000d_&lt;Bookmark Name=&quot;Text&quot; Label=&quot;&amp;lt;translate&amp;gt;SmartContent.Text&amp;lt;/translate&amp;gt;&quot;/&gt;_x000d_&lt;Bookmark Name=&quot;Rechtsmittelbelehrung&quot; Label=&quot;Rechtsmittelbelehrung&quot;/&gt;_x000d_&lt;Bookmark Name=&quot;Enclosures&quot; Label=&quot;Beilagen&quot; Style=&quot;officeatworkAufzählung&quot;/&gt;_x000d_&lt;Bookmark Name=&quot;Kopie&quot; Label=&quot;Kopie an&quot; Style=&quot;officeatworkAufzählung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officeatworkBetreff&quot;/&gt;_x000d_&lt;Bookmark Name=&quot;Text&quot; Label=&quot;&amp;lt;translate&amp;gt;SmartTemplate.Text&amp;lt;/translate&amp;gt;&quot;/&gt;_x000d_&lt;Bookmark Name=&quot;Rechtsmittelbelehrung&quot; Label=&quot;Rechtsmittelbelehrung&quot;/&gt;_x000d_&lt;Bookmark Name=&quot;Enclosures&quot; Label=&quot;Beilagen&quot; Style=&quot;officeatworkAufzählung&quot;/&gt;_x000d_&lt;Bookmark Name=&quot;Kopie&quot; Label=&quot;Kopie an&quot; Style=&quot;officeatworkAufzählung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Righ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208a457-d925-4ff1-8a69-988e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Signature1&amp;quot;, &amp;quot;leer&amp;quot;)]]&quot; /&gt;_x000d__x000a_          &lt;HorizontalPosition Relative=&quot;Margin&quot; Alignment=&quot;Left&quot; Unit=&quot;cm&quot;&gt;-0.3&lt;/HorizontalPosition&gt;_x000d__x000a_          &lt;VerticalPosition Relative=&quot;Line&quot; Alignment=&quot;Top&quot; Unit=&quot;cm&quot;&gt;-0.3&lt;/VerticalPosition&gt;_x000d__x000a_          &lt;OutputProfileSpecifics&gt;_x000d__x000a_            &lt;OutputProfileSpecific Type=&quot;Print&quot; Id=&quot;3&quot; /&gt;_x000d__x000a_            &lt;OutputProfileSpecific Type=&quot;Print&quot; Id=&quot;7&quot;&gt;_x000d__x000a_              &lt;Source Value=&quot;[[MasterProperty(&amp;quot;Signature1&amp;quot;, &amp;quot;SignatureLowResColo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Low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Low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Low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71e2c3e-527e-4e26-8a4c-99d8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2&amp;quot;, &amp;quot;Leer&amp;quot;)]]&quot; /&gt;_x000d__x000a_          &lt;HorizontalPosition Relative=&quot;Margin&quot; Alignment=&quot;Left&quot; Unit=&quot;cm&quot;&gt;6&lt;/HorizontalPosition&gt;_x000d__x000a_          &lt;VerticalPosition Relative=&quot;Line&quot; Alignment=&quot;Top&quot; Unit=&quot;cm&quot;&gt;-0.3&lt;/VerticalPosition&gt;_x000d__x000a_          &lt;OutputProfileSpecifics&gt;_x000d__x000a_            &lt;OutputProfileSpecific Type=&quot;Print&quot; Id=&quot;3&quot; /&gt;_x000d__x000a_            &lt;OutputProfileSpecific Type=&quot;Print&quot; Id=&quot;7&quot;&gt;_x000d__x000a_              &lt;Source Value=&quot;[[MasterProperty(&amp;quot;Signature2&amp;quot;, &amp;quot;SignatureLowResColo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Low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Low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Low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3B35C2"/>
    <w:rsid w:val="00000E54"/>
    <w:rsid w:val="000015C8"/>
    <w:rsid w:val="00002702"/>
    <w:rsid w:val="00003F1F"/>
    <w:rsid w:val="00006A3B"/>
    <w:rsid w:val="00007870"/>
    <w:rsid w:val="00011240"/>
    <w:rsid w:val="0001132C"/>
    <w:rsid w:val="0001255E"/>
    <w:rsid w:val="00013626"/>
    <w:rsid w:val="00013ABC"/>
    <w:rsid w:val="0001489C"/>
    <w:rsid w:val="00016717"/>
    <w:rsid w:val="000216FA"/>
    <w:rsid w:val="00021980"/>
    <w:rsid w:val="000240D2"/>
    <w:rsid w:val="00025105"/>
    <w:rsid w:val="00027702"/>
    <w:rsid w:val="00030401"/>
    <w:rsid w:val="00030FDA"/>
    <w:rsid w:val="00041D5F"/>
    <w:rsid w:val="00041F2E"/>
    <w:rsid w:val="000423D6"/>
    <w:rsid w:val="00042608"/>
    <w:rsid w:val="00042945"/>
    <w:rsid w:val="00042F27"/>
    <w:rsid w:val="00045FCB"/>
    <w:rsid w:val="00050A2F"/>
    <w:rsid w:val="0005123D"/>
    <w:rsid w:val="00051713"/>
    <w:rsid w:val="00053BE2"/>
    <w:rsid w:val="00063085"/>
    <w:rsid w:val="0006341F"/>
    <w:rsid w:val="00064020"/>
    <w:rsid w:val="000643FF"/>
    <w:rsid w:val="00065614"/>
    <w:rsid w:val="00065763"/>
    <w:rsid w:val="000708E8"/>
    <w:rsid w:val="000724DA"/>
    <w:rsid w:val="00074796"/>
    <w:rsid w:val="00075B1A"/>
    <w:rsid w:val="00077C2C"/>
    <w:rsid w:val="00081645"/>
    <w:rsid w:val="00082789"/>
    <w:rsid w:val="00082A61"/>
    <w:rsid w:val="00086B30"/>
    <w:rsid w:val="00086BA1"/>
    <w:rsid w:val="00090AD0"/>
    <w:rsid w:val="00091765"/>
    <w:rsid w:val="00093F03"/>
    <w:rsid w:val="0009467A"/>
    <w:rsid w:val="000953BA"/>
    <w:rsid w:val="0009573F"/>
    <w:rsid w:val="00097D7A"/>
    <w:rsid w:val="000A0F68"/>
    <w:rsid w:val="000A4188"/>
    <w:rsid w:val="000A43AE"/>
    <w:rsid w:val="000A5C1F"/>
    <w:rsid w:val="000A5C49"/>
    <w:rsid w:val="000A5E20"/>
    <w:rsid w:val="000A7681"/>
    <w:rsid w:val="000A7BAE"/>
    <w:rsid w:val="000B0D93"/>
    <w:rsid w:val="000B0F21"/>
    <w:rsid w:val="000B60DE"/>
    <w:rsid w:val="000C0254"/>
    <w:rsid w:val="000C1F56"/>
    <w:rsid w:val="000C5C0E"/>
    <w:rsid w:val="000C625D"/>
    <w:rsid w:val="000D39B6"/>
    <w:rsid w:val="000D6EA0"/>
    <w:rsid w:val="000D742D"/>
    <w:rsid w:val="000D7814"/>
    <w:rsid w:val="000E1E2C"/>
    <w:rsid w:val="000E21DB"/>
    <w:rsid w:val="000E37F6"/>
    <w:rsid w:val="000E5979"/>
    <w:rsid w:val="000E7691"/>
    <w:rsid w:val="000F034F"/>
    <w:rsid w:val="000F349A"/>
    <w:rsid w:val="000F3866"/>
    <w:rsid w:val="000F399E"/>
    <w:rsid w:val="000F3CA1"/>
    <w:rsid w:val="000F61E5"/>
    <w:rsid w:val="000F7EAD"/>
    <w:rsid w:val="00104095"/>
    <w:rsid w:val="00105EC2"/>
    <w:rsid w:val="00107805"/>
    <w:rsid w:val="001132AB"/>
    <w:rsid w:val="00113B1E"/>
    <w:rsid w:val="00115491"/>
    <w:rsid w:val="00121F84"/>
    <w:rsid w:val="00123B4A"/>
    <w:rsid w:val="001240FF"/>
    <w:rsid w:val="00125FBB"/>
    <w:rsid w:val="00127A36"/>
    <w:rsid w:val="001300EF"/>
    <w:rsid w:val="00130E4B"/>
    <w:rsid w:val="00131A53"/>
    <w:rsid w:val="001333BD"/>
    <w:rsid w:val="001354AD"/>
    <w:rsid w:val="001401BE"/>
    <w:rsid w:val="00140491"/>
    <w:rsid w:val="00140F6D"/>
    <w:rsid w:val="001440A3"/>
    <w:rsid w:val="0014415A"/>
    <w:rsid w:val="001502AA"/>
    <w:rsid w:val="0015037B"/>
    <w:rsid w:val="00150D39"/>
    <w:rsid w:val="00152854"/>
    <w:rsid w:val="0015584C"/>
    <w:rsid w:val="00160552"/>
    <w:rsid w:val="001656B1"/>
    <w:rsid w:val="0016793A"/>
    <w:rsid w:val="00167A40"/>
    <w:rsid w:val="001703D1"/>
    <w:rsid w:val="00171888"/>
    <w:rsid w:val="00173787"/>
    <w:rsid w:val="0017633E"/>
    <w:rsid w:val="00177447"/>
    <w:rsid w:val="001776EA"/>
    <w:rsid w:val="0018103B"/>
    <w:rsid w:val="0018239A"/>
    <w:rsid w:val="0018353A"/>
    <w:rsid w:val="00185711"/>
    <w:rsid w:val="00186FE7"/>
    <w:rsid w:val="00190BA5"/>
    <w:rsid w:val="001A1A38"/>
    <w:rsid w:val="001A251B"/>
    <w:rsid w:val="001A6F77"/>
    <w:rsid w:val="001A79E9"/>
    <w:rsid w:val="001B1F84"/>
    <w:rsid w:val="001B22B2"/>
    <w:rsid w:val="001B2427"/>
    <w:rsid w:val="001B43D0"/>
    <w:rsid w:val="001B4834"/>
    <w:rsid w:val="001B5B5B"/>
    <w:rsid w:val="001B5FB0"/>
    <w:rsid w:val="001B6147"/>
    <w:rsid w:val="001B6577"/>
    <w:rsid w:val="001B6718"/>
    <w:rsid w:val="001C2459"/>
    <w:rsid w:val="001D0B80"/>
    <w:rsid w:val="001D2DD6"/>
    <w:rsid w:val="001D3E18"/>
    <w:rsid w:val="001D41E9"/>
    <w:rsid w:val="001D6466"/>
    <w:rsid w:val="001D679A"/>
    <w:rsid w:val="001E2811"/>
    <w:rsid w:val="001E4718"/>
    <w:rsid w:val="001E5A11"/>
    <w:rsid w:val="001E6AAB"/>
    <w:rsid w:val="001E786B"/>
    <w:rsid w:val="001F13F2"/>
    <w:rsid w:val="001F26FB"/>
    <w:rsid w:val="001F4113"/>
    <w:rsid w:val="001F4676"/>
    <w:rsid w:val="001F46E2"/>
    <w:rsid w:val="001F4D79"/>
    <w:rsid w:val="001F5B1D"/>
    <w:rsid w:val="001F7407"/>
    <w:rsid w:val="00200133"/>
    <w:rsid w:val="00201F67"/>
    <w:rsid w:val="00202343"/>
    <w:rsid w:val="00202E1E"/>
    <w:rsid w:val="00204487"/>
    <w:rsid w:val="002053FF"/>
    <w:rsid w:val="00210F60"/>
    <w:rsid w:val="002116A3"/>
    <w:rsid w:val="00211EE5"/>
    <w:rsid w:val="002150E0"/>
    <w:rsid w:val="00215328"/>
    <w:rsid w:val="002206A6"/>
    <w:rsid w:val="00220E58"/>
    <w:rsid w:val="0022111B"/>
    <w:rsid w:val="002214C8"/>
    <w:rsid w:val="00221AB6"/>
    <w:rsid w:val="00221F52"/>
    <w:rsid w:val="002305AB"/>
    <w:rsid w:val="00230B5D"/>
    <w:rsid w:val="00231454"/>
    <w:rsid w:val="002401C9"/>
    <w:rsid w:val="00244391"/>
    <w:rsid w:val="00247D21"/>
    <w:rsid w:val="00252E86"/>
    <w:rsid w:val="00253B2F"/>
    <w:rsid w:val="002578EE"/>
    <w:rsid w:val="00257BD1"/>
    <w:rsid w:val="00261C9F"/>
    <w:rsid w:val="002745F2"/>
    <w:rsid w:val="00274BAD"/>
    <w:rsid w:val="0027662A"/>
    <w:rsid w:val="00277EE3"/>
    <w:rsid w:val="00280E28"/>
    <w:rsid w:val="00280EF0"/>
    <w:rsid w:val="002828A8"/>
    <w:rsid w:val="002834B7"/>
    <w:rsid w:val="00283E94"/>
    <w:rsid w:val="00284539"/>
    <w:rsid w:val="00292FB3"/>
    <w:rsid w:val="00295658"/>
    <w:rsid w:val="00295D5E"/>
    <w:rsid w:val="002A025E"/>
    <w:rsid w:val="002A055C"/>
    <w:rsid w:val="002A06C6"/>
    <w:rsid w:val="002A5F58"/>
    <w:rsid w:val="002A5FC7"/>
    <w:rsid w:val="002A69DC"/>
    <w:rsid w:val="002A7781"/>
    <w:rsid w:val="002A7C68"/>
    <w:rsid w:val="002B1696"/>
    <w:rsid w:val="002B4C3B"/>
    <w:rsid w:val="002B5BB0"/>
    <w:rsid w:val="002B6AFD"/>
    <w:rsid w:val="002C04E2"/>
    <w:rsid w:val="002C0ACD"/>
    <w:rsid w:val="002C25CA"/>
    <w:rsid w:val="002C5434"/>
    <w:rsid w:val="002D010C"/>
    <w:rsid w:val="002D1474"/>
    <w:rsid w:val="002D20B3"/>
    <w:rsid w:val="002D2515"/>
    <w:rsid w:val="002D475A"/>
    <w:rsid w:val="002D5221"/>
    <w:rsid w:val="002E09F6"/>
    <w:rsid w:val="002E2197"/>
    <w:rsid w:val="002E2203"/>
    <w:rsid w:val="002E3282"/>
    <w:rsid w:val="002F0E91"/>
    <w:rsid w:val="002F14FF"/>
    <w:rsid w:val="002F1936"/>
    <w:rsid w:val="002F4478"/>
    <w:rsid w:val="002F4FC9"/>
    <w:rsid w:val="0030009C"/>
    <w:rsid w:val="0030112C"/>
    <w:rsid w:val="00303A41"/>
    <w:rsid w:val="00310C07"/>
    <w:rsid w:val="00310DD8"/>
    <w:rsid w:val="00311C47"/>
    <w:rsid w:val="00314D9F"/>
    <w:rsid w:val="003154BF"/>
    <w:rsid w:val="0032326A"/>
    <w:rsid w:val="00331CFD"/>
    <w:rsid w:val="003323CC"/>
    <w:rsid w:val="00333284"/>
    <w:rsid w:val="003335E2"/>
    <w:rsid w:val="00334FF6"/>
    <w:rsid w:val="00335A4B"/>
    <w:rsid w:val="003370AB"/>
    <w:rsid w:val="003407B2"/>
    <w:rsid w:val="00340D87"/>
    <w:rsid w:val="00340FED"/>
    <w:rsid w:val="00341CE2"/>
    <w:rsid w:val="00346D89"/>
    <w:rsid w:val="00350A70"/>
    <w:rsid w:val="00354563"/>
    <w:rsid w:val="00354782"/>
    <w:rsid w:val="00355474"/>
    <w:rsid w:val="0035610F"/>
    <w:rsid w:val="00360191"/>
    <w:rsid w:val="00362812"/>
    <w:rsid w:val="00363C13"/>
    <w:rsid w:val="003674DD"/>
    <w:rsid w:val="0036779B"/>
    <w:rsid w:val="00367A74"/>
    <w:rsid w:val="0037036A"/>
    <w:rsid w:val="003746BD"/>
    <w:rsid w:val="0038060F"/>
    <w:rsid w:val="0038075B"/>
    <w:rsid w:val="00382017"/>
    <w:rsid w:val="00383057"/>
    <w:rsid w:val="00385F59"/>
    <w:rsid w:val="00386E4D"/>
    <w:rsid w:val="00390045"/>
    <w:rsid w:val="003900EF"/>
    <w:rsid w:val="00391153"/>
    <w:rsid w:val="003933C6"/>
    <w:rsid w:val="00393496"/>
    <w:rsid w:val="003934C9"/>
    <w:rsid w:val="00395241"/>
    <w:rsid w:val="00396743"/>
    <w:rsid w:val="003A1B71"/>
    <w:rsid w:val="003A30BD"/>
    <w:rsid w:val="003A3498"/>
    <w:rsid w:val="003A4558"/>
    <w:rsid w:val="003A4C23"/>
    <w:rsid w:val="003A567F"/>
    <w:rsid w:val="003B2E4B"/>
    <w:rsid w:val="003B35C2"/>
    <w:rsid w:val="003B7112"/>
    <w:rsid w:val="003B718F"/>
    <w:rsid w:val="003C4C11"/>
    <w:rsid w:val="003C50E3"/>
    <w:rsid w:val="003C5852"/>
    <w:rsid w:val="003C6BB3"/>
    <w:rsid w:val="003C6DE0"/>
    <w:rsid w:val="003D20E1"/>
    <w:rsid w:val="003D23EF"/>
    <w:rsid w:val="003D3DA8"/>
    <w:rsid w:val="003D464F"/>
    <w:rsid w:val="003D5DB2"/>
    <w:rsid w:val="003D77B8"/>
    <w:rsid w:val="003D7C7A"/>
    <w:rsid w:val="003E13BE"/>
    <w:rsid w:val="003E23C9"/>
    <w:rsid w:val="003E7D27"/>
    <w:rsid w:val="003F0518"/>
    <w:rsid w:val="003F389B"/>
    <w:rsid w:val="003F51CA"/>
    <w:rsid w:val="003F5B03"/>
    <w:rsid w:val="00401E0E"/>
    <w:rsid w:val="00402582"/>
    <w:rsid w:val="00406D65"/>
    <w:rsid w:val="00407296"/>
    <w:rsid w:val="00407779"/>
    <w:rsid w:val="00407BAA"/>
    <w:rsid w:val="0041344F"/>
    <w:rsid w:val="00424076"/>
    <w:rsid w:val="00426DE9"/>
    <w:rsid w:val="00427565"/>
    <w:rsid w:val="004301EB"/>
    <w:rsid w:val="00430FC0"/>
    <w:rsid w:val="00432E49"/>
    <w:rsid w:val="00433F13"/>
    <w:rsid w:val="004341CE"/>
    <w:rsid w:val="00435E52"/>
    <w:rsid w:val="00440799"/>
    <w:rsid w:val="004417FE"/>
    <w:rsid w:val="00441F32"/>
    <w:rsid w:val="004440BF"/>
    <w:rsid w:val="00446AFB"/>
    <w:rsid w:val="004523F2"/>
    <w:rsid w:val="004558CD"/>
    <w:rsid w:val="00455EDA"/>
    <w:rsid w:val="00456DF9"/>
    <w:rsid w:val="004615F8"/>
    <w:rsid w:val="00462B43"/>
    <w:rsid w:val="00463ED4"/>
    <w:rsid w:val="004642F6"/>
    <w:rsid w:val="004651ED"/>
    <w:rsid w:val="00465651"/>
    <w:rsid w:val="004666A3"/>
    <w:rsid w:val="00466B32"/>
    <w:rsid w:val="00467D02"/>
    <w:rsid w:val="004736DD"/>
    <w:rsid w:val="00477A49"/>
    <w:rsid w:val="004813BA"/>
    <w:rsid w:val="004848F0"/>
    <w:rsid w:val="00485870"/>
    <w:rsid w:val="00491533"/>
    <w:rsid w:val="00492C8B"/>
    <w:rsid w:val="00493155"/>
    <w:rsid w:val="00494A8C"/>
    <w:rsid w:val="00496307"/>
    <w:rsid w:val="004A2C0B"/>
    <w:rsid w:val="004A33B3"/>
    <w:rsid w:val="004A35BD"/>
    <w:rsid w:val="004A3723"/>
    <w:rsid w:val="004A51F6"/>
    <w:rsid w:val="004A5914"/>
    <w:rsid w:val="004A6ED0"/>
    <w:rsid w:val="004B0CBF"/>
    <w:rsid w:val="004B1C95"/>
    <w:rsid w:val="004B23C7"/>
    <w:rsid w:val="004B3B00"/>
    <w:rsid w:val="004B499C"/>
    <w:rsid w:val="004B59D0"/>
    <w:rsid w:val="004B764B"/>
    <w:rsid w:val="004C0879"/>
    <w:rsid w:val="004C09BA"/>
    <w:rsid w:val="004C1411"/>
    <w:rsid w:val="004C2790"/>
    <w:rsid w:val="004C3A07"/>
    <w:rsid w:val="004C4384"/>
    <w:rsid w:val="004C47D6"/>
    <w:rsid w:val="004C7CC7"/>
    <w:rsid w:val="004C7FBD"/>
    <w:rsid w:val="004D6942"/>
    <w:rsid w:val="004D7159"/>
    <w:rsid w:val="004D771F"/>
    <w:rsid w:val="004E2B21"/>
    <w:rsid w:val="004E790E"/>
    <w:rsid w:val="004F3368"/>
    <w:rsid w:val="004F3B84"/>
    <w:rsid w:val="004F7A45"/>
    <w:rsid w:val="00501993"/>
    <w:rsid w:val="00504E7B"/>
    <w:rsid w:val="0050578A"/>
    <w:rsid w:val="00507E34"/>
    <w:rsid w:val="005153BC"/>
    <w:rsid w:val="00516367"/>
    <w:rsid w:val="00516547"/>
    <w:rsid w:val="00516670"/>
    <w:rsid w:val="00516BC2"/>
    <w:rsid w:val="00517B54"/>
    <w:rsid w:val="0052106F"/>
    <w:rsid w:val="00521383"/>
    <w:rsid w:val="00521F97"/>
    <w:rsid w:val="00530675"/>
    <w:rsid w:val="005344BD"/>
    <w:rsid w:val="00536932"/>
    <w:rsid w:val="005402DF"/>
    <w:rsid w:val="00541752"/>
    <w:rsid w:val="00541F42"/>
    <w:rsid w:val="00543A4E"/>
    <w:rsid w:val="00543FAC"/>
    <w:rsid w:val="005455A1"/>
    <w:rsid w:val="0054794D"/>
    <w:rsid w:val="005541C3"/>
    <w:rsid w:val="00560023"/>
    <w:rsid w:val="00563CDA"/>
    <w:rsid w:val="0056437C"/>
    <w:rsid w:val="005662E2"/>
    <w:rsid w:val="00570030"/>
    <w:rsid w:val="005709B6"/>
    <w:rsid w:val="00571C25"/>
    <w:rsid w:val="00571F75"/>
    <w:rsid w:val="00581C43"/>
    <w:rsid w:val="00581F1A"/>
    <w:rsid w:val="00584352"/>
    <w:rsid w:val="00586C7E"/>
    <w:rsid w:val="00590AD0"/>
    <w:rsid w:val="005925B9"/>
    <w:rsid w:val="00596C21"/>
    <w:rsid w:val="00597E13"/>
    <w:rsid w:val="005A0F31"/>
    <w:rsid w:val="005A2906"/>
    <w:rsid w:val="005A37BC"/>
    <w:rsid w:val="005B0728"/>
    <w:rsid w:val="005B1198"/>
    <w:rsid w:val="005B6279"/>
    <w:rsid w:val="005C0BEE"/>
    <w:rsid w:val="005C14A2"/>
    <w:rsid w:val="005C1A8E"/>
    <w:rsid w:val="005D01F8"/>
    <w:rsid w:val="005D2206"/>
    <w:rsid w:val="005D4402"/>
    <w:rsid w:val="005D46AD"/>
    <w:rsid w:val="005D585B"/>
    <w:rsid w:val="005D6827"/>
    <w:rsid w:val="005D79BC"/>
    <w:rsid w:val="005E035F"/>
    <w:rsid w:val="005E0786"/>
    <w:rsid w:val="005E1776"/>
    <w:rsid w:val="005E6BE2"/>
    <w:rsid w:val="005F4CB4"/>
    <w:rsid w:val="005F6FA2"/>
    <w:rsid w:val="006036F2"/>
    <w:rsid w:val="00604ED1"/>
    <w:rsid w:val="006116C8"/>
    <w:rsid w:val="00613107"/>
    <w:rsid w:val="006150E0"/>
    <w:rsid w:val="00622438"/>
    <w:rsid w:val="006226E0"/>
    <w:rsid w:val="006227AA"/>
    <w:rsid w:val="00625F86"/>
    <w:rsid w:val="0062654F"/>
    <w:rsid w:val="006270E6"/>
    <w:rsid w:val="00627244"/>
    <w:rsid w:val="006300C1"/>
    <w:rsid w:val="00631CD4"/>
    <w:rsid w:val="006332F7"/>
    <w:rsid w:val="00634414"/>
    <w:rsid w:val="00634DE4"/>
    <w:rsid w:val="006354CB"/>
    <w:rsid w:val="00635DBF"/>
    <w:rsid w:val="00637360"/>
    <w:rsid w:val="00637608"/>
    <w:rsid w:val="00637648"/>
    <w:rsid w:val="006379A7"/>
    <w:rsid w:val="00640310"/>
    <w:rsid w:val="006416E4"/>
    <w:rsid w:val="0064266B"/>
    <w:rsid w:val="006432AC"/>
    <w:rsid w:val="00646038"/>
    <w:rsid w:val="006470BE"/>
    <w:rsid w:val="0064798C"/>
    <w:rsid w:val="00654217"/>
    <w:rsid w:val="00661D6E"/>
    <w:rsid w:val="0066235E"/>
    <w:rsid w:val="00665177"/>
    <w:rsid w:val="0066729E"/>
    <w:rsid w:val="006673BA"/>
    <w:rsid w:val="006677C2"/>
    <w:rsid w:val="00675198"/>
    <w:rsid w:val="006768DB"/>
    <w:rsid w:val="00676B4A"/>
    <w:rsid w:val="00677C65"/>
    <w:rsid w:val="00683E92"/>
    <w:rsid w:val="00685419"/>
    <w:rsid w:val="00686CCF"/>
    <w:rsid w:val="006937E0"/>
    <w:rsid w:val="00693B92"/>
    <w:rsid w:val="0069515D"/>
    <w:rsid w:val="006959A7"/>
    <w:rsid w:val="00696F01"/>
    <w:rsid w:val="00696F13"/>
    <w:rsid w:val="00697B76"/>
    <w:rsid w:val="006A30AB"/>
    <w:rsid w:val="006A409E"/>
    <w:rsid w:val="006A615E"/>
    <w:rsid w:val="006B1081"/>
    <w:rsid w:val="006B5955"/>
    <w:rsid w:val="006B780A"/>
    <w:rsid w:val="006C13D0"/>
    <w:rsid w:val="006C2F0E"/>
    <w:rsid w:val="006C469B"/>
    <w:rsid w:val="006C749B"/>
    <w:rsid w:val="006D27BF"/>
    <w:rsid w:val="006D45BF"/>
    <w:rsid w:val="006D4D5D"/>
    <w:rsid w:val="006D760D"/>
    <w:rsid w:val="006E1DBE"/>
    <w:rsid w:val="006E2A81"/>
    <w:rsid w:val="006E33BF"/>
    <w:rsid w:val="006E3FD1"/>
    <w:rsid w:val="006E648E"/>
    <w:rsid w:val="006E6C4A"/>
    <w:rsid w:val="006E7519"/>
    <w:rsid w:val="006F3D82"/>
    <w:rsid w:val="006F4506"/>
    <w:rsid w:val="006F4AAB"/>
    <w:rsid w:val="006F6237"/>
    <w:rsid w:val="00700CCA"/>
    <w:rsid w:val="00704354"/>
    <w:rsid w:val="007049AB"/>
    <w:rsid w:val="0070593F"/>
    <w:rsid w:val="00705C0A"/>
    <w:rsid w:val="00706C4F"/>
    <w:rsid w:val="00707D01"/>
    <w:rsid w:val="00715B98"/>
    <w:rsid w:val="00716FE6"/>
    <w:rsid w:val="007170A7"/>
    <w:rsid w:val="00717AD0"/>
    <w:rsid w:val="00720B57"/>
    <w:rsid w:val="00722D45"/>
    <w:rsid w:val="00730823"/>
    <w:rsid w:val="00731254"/>
    <w:rsid w:val="007333EF"/>
    <w:rsid w:val="00736867"/>
    <w:rsid w:val="007412BE"/>
    <w:rsid w:val="00742781"/>
    <w:rsid w:val="007434A1"/>
    <w:rsid w:val="0074355B"/>
    <w:rsid w:val="00743B8F"/>
    <w:rsid w:val="0075012D"/>
    <w:rsid w:val="0075150D"/>
    <w:rsid w:val="00752CF9"/>
    <w:rsid w:val="00753B74"/>
    <w:rsid w:val="00757A24"/>
    <w:rsid w:val="007627B4"/>
    <w:rsid w:val="00763128"/>
    <w:rsid w:val="0076353E"/>
    <w:rsid w:val="007664B1"/>
    <w:rsid w:val="007666FD"/>
    <w:rsid w:val="00767984"/>
    <w:rsid w:val="00772CA0"/>
    <w:rsid w:val="00782C96"/>
    <w:rsid w:val="007836F0"/>
    <w:rsid w:val="00783825"/>
    <w:rsid w:val="00785A96"/>
    <w:rsid w:val="0079345E"/>
    <w:rsid w:val="00794BE6"/>
    <w:rsid w:val="007951B9"/>
    <w:rsid w:val="007963E1"/>
    <w:rsid w:val="00797D37"/>
    <w:rsid w:val="007A0898"/>
    <w:rsid w:val="007A2C65"/>
    <w:rsid w:val="007A6612"/>
    <w:rsid w:val="007B2519"/>
    <w:rsid w:val="007B2AEB"/>
    <w:rsid w:val="007B70B3"/>
    <w:rsid w:val="007B7511"/>
    <w:rsid w:val="007C450D"/>
    <w:rsid w:val="007C4960"/>
    <w:rsid w:val="007C527F"/>
    <w:rsid w:val="007C5920"/>
    <w:rsid w:val="007C687A"/>
    <w:rsid w:val="007C6B7C"/>
    <w:rsid w:val="007C7709"/>
    <w:rsid w:val="007C79B4"/>
    <w:rsid w:val="007D0F86"/>
    <w:rsid w:val="007D1B98"/>
    <w:rsid w:val="007D3F8E"/>
    <w:rsid w:val="007D66F9"/>
    <w:rsid w:val="007E3681"/>
    <w:rsid w:val="007E3897"/>
    <w:rsid w:val="007E67FB"/>
    <w:rsid w:val="007E7BF3"/>
    <w:rsid w:val="007F0B74"/>
    <w:rsid w:val="007F27E4"/>
    <w:rsid w:val="007F5C04"/>
    <w:rsid w:val="00801252"/>
    <w:rsid w:val="0080150F"/>
    <w:rsid w:val="008024CB"/>
    <w:rsid w:val="00802CA4"/>
    <w:rsid w:val="0080366C"/>
    <w:rsid w:val="00805A66"/>
    <w:rsid w:val="00806AD3"/>
    <w:rsid w:val="00807FE7"/>
    <w:rsid w:val="0081242C"/>
    <w:rsid w:val="00812B93"/>
    <w:rsid w:val="00815041"/>
    <w:rsid w:val="00815E2E"/>
    <w:rsid w:val="00817577"/>
    <w:rsid w:val="008203D4"/>
    <w:rsid w:val="0082266A"/>
    <w:rsid w:val="00822B70"/>
    <w:rsid w:val="00822DF6"/>
    <w:rsid w:val="00823B6A"/>
    <w:rsid w:val="00823CD3"/>
    <w:rsid w:val="0082658B"/>
    <w:rsid w:val="00827824"/>
    <w:rsid w:val="008305C2"/>
    <w:rsid w:val="00830A98"/>
    <w:rsid w:val="008311ED"/>
    <w:rsid w:val="0083310F"/>
    <w:rsid w:val="0083322B"/>
    <w:rsid w:val="00834666"/>
    <w:rsid w:val="00836A6D"/>
    <w:rsid w:val="00837257"/>
    <w:rsid w:val="0083782D"/>
    <w:rsid w:val="008405E1"/>
    <w:rsid w:val="008408B0"/>
    <w:rsid w:val="00840B43"/>
    <w:rsid w:val="00842BAE"/>
    <w:rsid w:val="00842E64"/>
    <w:rsid w:val="008457F4"/>
    <w:rsid w:val="0085106C"/>
    <w:rsid w:val="00852C84"/>
    <w:rsid w:val="00855DBE"/>
    <w:rsid w:val="00856139"/>
    <w:rsid w:val="008607BE"/>
    <w:rsid w:val="00861342"/>
    <w:rsid w:val="00863A8A"/>
    <w:rsid w:val="00863BDE"/>
    <w:rsid w:val="008654ED"/>
    <w:rsid w:val="0086566B"/>
    <w:rsid w:val="00871F47"/>
    <w:rsid w:val="008723B9"/>
    <w:rsid w:val="00872993"/>
    <w:rsid w:val="0088193E"/>
    <w:rsid w:val="00885028"/>
    <w:rsid w:val="008869CD"/>
    <w:rsid w:val="008874DA"/>
    <w:rsid w:val="00887BB9"/>
    <w:rsid w:val="0089131C"/>
    <w:rsid w:val="0089208F"/>
    <w:rsid w:val="00894859"/>
    <w:rsid w:val="00894885"/>
    <w:rsid w:val="00895BB0"/>
    <w:rsid w:val="00895D00"/>
    <w:rsid w:val="00896362"/>
    <w:rsid w:val="00897223"/>
    <w:rsid w:val="008A2644"/>
    <w:rsid w:val="008A4266"/>
    <w:rsid w:val="008B3DC2"/>
    <w:rsid w:val="008B6044"/>
    <w:rsid w:val="008B6CEC"/>
    <w:rsid w:val="008C019B"/>
    <w:rsid w:val="008C37D7"/>
    <w:rsid w:val="008C6ABF"/>
    <w:rsid w:val="008D0ED9"/>
    <w:rsid w:val="008D3B53"/>
    <w:rsid w:val="008D58A3"/>
    <w:rsid w:val="008E02A9"/>
    <w:rsid w:val="008E1AC1"/>
    <w:rsid w:val="008E2E89"/>
    <w:rsid w:val="008E4D73"/>
    <w:rsid w:val="008E54BA"/>
    <w:rsid w:val="008E6AD3"/>
    <w:rsid w:val="008E6D2E"/>
    <w:rsid w:val="008E6FF1"/>
    <w:rsid w:val="008E72D4"/>
    <w:rsid w:val="008F115B"/>
    <w:rsid w:val="008F16EE"/>
    <w:rsid w:val="008F3E42"/>
    <w:rsid w:val="0090046D"/>
    <w:rsid w:val="009041F4"/>
    <w:rsid w:val="00907110"/>
    <w:rsid w:val="00907852"/>
    <w:rsid w:val="00907A7D"/>
    <w:rsid w:val="009120AE"/>
    <w:rsid w:val="00915620"/>
    <w:rsid w:val="00916073"/>
    <w:rsid w:val="00916FAD"/>
    <w:rsid w:val="00921B34"/>
    <w:rsid w:val="009235EC"/>
    <w:rsid w:val="00923C8B"/>
    <w:rsid w:val="009242DD"/>
    <w:rsid w:val="00924B10"/>
    <w:rsid w:val="00926803"/>
    <w:rsid w:val="00927FB4"/>
    <w:rsid w:val="009309FC"/>
    <w:rsid w:val="00930D76"/>
    <w:rsid w:val="0093105B"/>
    <w:rsid w:val="00933259"/>
    <w:rsid w:val="00937E3F"/>
    <w:rsid w:val="00937E5F"/>
    <w:rsid w:val="00940DF2"/>
    <w:rsid w:val="00941CC7"/>
    <w:rsid w:val="00944712"/>
    <w:rsid w:val="009459BC"/>
    <w:rsid w:val="00950B0D"/>
    <w:rsid w:val="00952730"/>
    <w:rsid w:val="00952734"/>
    <w:rsid w:val="009548F7"/>
    <w:rsid w:val="0095585F"/>
    <w:rsid w:val="0095703F"/>
    <w:rsid w:val="00957AFE"/>
    <w:rsid w:val="00960932"/>
    <w:rsid w:val="00961367"/>
    <w:rsid w:val="00962E8C"/>
    <w:rsid w:val="00970BAD"/>
    <w:rsid w:val="0097124D"/>
    <w:rsid w:val="00975E98"/>
    <w:rsid w:val="00975EE8"/>
    <w:rsid w:val="0097769D"/>
    <w:rsid w:val="00977859"/>
    <w:rsid w:val="009802C1"/>
    <w:rsid w:val="00983E0F"/>
    <w:rsid w:val="00985809"/>
    <w:rsid w:val="00991BD5"/>
    <w:rsid w:val="009927B0"/>
    <w:rsid w:val="0099480E"/>
    <w:rsid w:val="0099647C"/>
    <w:rsid w:val="00996C88"/>
    <w:rsid w:val="009A1D5A"/>
    <w:rsid w:val="009B01C6"/>
    <w:rsid w:val="009B05D5"/>
    <w:rsid w:val="009B1A9D"/>
    <w:rsid w:val="009B302F"/>
    <w:rsid w:val="009B52D7"/>
    <w:rsid w:val="009C3A4D"/>
    <w:rsid w:val="009D349C"/>
    <w:rsid w:val="009D38B3"/>
    <w:rsid w:val="009D5464"/>
    <w:rsid w:val="009D7683"/>
    <w:rsid w:val="009D7906"/>
    <w:rsid w:val="009E10CC"/>
    <w:rsid w:val="009E17A1"/>
    <w:rsid w:val="009E3145"/>
    <w:rsid w:val="009F08BC"/>
    <w:rsid w:val="009F0B03"/>
    <w:rsid w:val="009F0B70"/>
    <w:rsid w:val="009F20CA"/>
    <w:rsid w:val="009F2273"/>
    <w:rsid w:val="009F2A39"/>
    <w:rsid w:val="009F2A7A"/>
    <w:rsid w:val="009F4220"/>
    <w:rsid w:val="009F5605"/>
    <w:rsid w:val="009F6F75"/>
    <w:rsid w:val="009F747F"/>
    <w:rsid w:val="00A00223"/>
    <w:rsid w:val="00A01649"/>
    <w:rsid w:val="00A02E8D"/>
    <w:rsid w:val="00A0749A"/>
    <w:rsid w:val="00A10524"/>
    <w:rsid w:val="00A120CA"/>
    <w:rsid w:val="00A12970"/>
    <w:rsid w:val="00A13262"/>
    <w:rsid w:val="00A14918"/>
    <w:rsid w:val="00A17684"/>
    <w:rsid w:val="00A22343"/>
    <w:rsid w:val="00A223A0"/>
    <w:rsid w:val="00A22EEA"/>
    <w:rsid w:val="00A23B80"/>
    <w:rsid w:val="00A274C4"/>
    <w:rsid w:val="00A31141"/>
    <w:rsid w:val="00A31636"/>
    <w:rsid w:val="00A33607"/>
    <w:rsid w:val="00A3387E"/>
    <w:rsid w:val="00A34762"/>
    <w:rsid w:val="00A352A4"/>
    <w:rsid w:val="00A35ED6"/>
    <w:rsid w:val="00A36BE3"/>
    <w:rsid w:val="00A37C46"/>
    <w:rsid w:val="00A41D6C"/>
    <w:rsid w:val="00A42411"/>
    <w:rsid w:val="00A4335A"/>
    <w:rsid w:val="00A43DBF"/>
    <w:rsid w:val="00A44624"/>
    <w:rsid w:val="00A4515B"/>
    <w:rsid w:val="00A46482"/>
    <w:rsid w:val="00A51A6A"/>
    <w:rsid w:val="00A51B20"/>
    <w:rsid w:val="00A52F43"/>
    <w:rsid w:val="00A54589"/>
    <w:rsid w:val="00A576CC"/>
    <w:rsid w:val="00A57B3F"/>
    <w:rsid w:val="00A620A1"/>
    <w:rsid w:val="00A63702"/>
    <w:rsid w:val="00A71D24"/>
    <w:rsid w:val="00A7218A"/>
    <w:rsid w:val="00A73E62"/>
    <w:rsid w:val="00A74840"/>
    <w:rsid w:val="00A77ED9"/>
    <w:rsid w:val="00A823EE"/>
    <w:rsid w:val="00A8467E"/>
    <w:rsid w:val="00A85E7A"/>
    <w:rsid w:val="00A87D86"/>
    <w:rsid w:val="00A902F1"/>
    <w:rsid w:val="00A90803"/>
    <w:rsid w:val="00A93BB3"/>
    <w:rsid w:val="00A9586E"/>
    <w:rsid w:val="00AA0FA2"/>
    <w:rsid w:val="00AA1F3D"/>
    <w:rsid w:val="00AA3613"/>
    <w:rsid w:val="00AA603E"/>
    <w:rsid w:val="00AA6303"/>
    <w:rsid w:val="00AA65C4"/>
    <w:rsid w:val="00AA6AA0"/>
    <w:rsid w:val="00AA79E3"/>
    <w:rsid w:val="00AB00C9"/>
    <w:rsid w:val="00AB0151"/>
    <w:rsid w:val="00AB04B5"/>
    <w:rsid w:val="00AB3E77"/>
    <w:rsid w:val="00AC0021"/>
    <w:rsid w:val="00AC3FEA"/>
    <w:rsid w:val="00AC40FD"/>
    <w:rsid w:val="00AC58C2"/>
    <w:rsid w:val="00AC6CB5"/>
    <w:rsid w:val="00AD0F21"/>
    <w:rsid w:val="00AD3B4E"/>
    <w:rsid w:val="00AD3F31"/>
    <w:rsid w:val="00AD6F1F"/>
    <w:rsid w:val="00AD73C8"/>
    <w:rsid w:val="00AD76E1"/>
    <w:rsid w:val="00AE0DD2"/>
    <w:rsid w:val="00AE0E72"/>
    <w:rsid w:val="00AE1265"/>
    <w:rsid w:val="00AE2229"/>
    <w:rsid w:val="00AE2256"/>
    <w:rsid w:val="00AE2A1D"/>
    <w:rsid w:val="00AE58E1"/>
    <w:rsid w:val="00AE74EF"/>
    <w:rsid w:val="00AF1358"/>
    <w:rsid w:val="00AF19D8"/>
    <w:rsid w:val="00AF3EEB"/>
    <w:rsid w:val="00AF6A48"/>
    <w:rsid w:val="00B02779"/>
    <w:rsid w:val="00B02BEC"/>
    <w:rsid w:val="00B0507D"/>
    <w:rsid w:val="00B055A6"/>
    <w:rsid w:val="00B060ED"/>
    <w:rsid w:val="00B076AC"/>
    <w:rsid w:val="00B1002D"/>
    <w:rsid w:val="00B1476B"/>
    <w:rsid w:val="00B152CF"/>
    <w:rsid w:val="00B1784D"/>
    <w:rsid w:val="00B2411E"/>
    <w:rsid w:val="00B3226D"/>
    <w:rsid w:val="00B35A35"/>
    <w:rsid w:val="00B438BE"/>
    <w:rsid w:val="00B43C90"/>
    <w:rsid w:val="00B44306"/>
    <w:rsid w:val="00B45E56"/>
    <w:rsid w:val="00B50922"/>
    <w:rsid w:val="00B50E98"/>
    <w:rsid w:val="00B54EF8"/>
    <w:rsid w:val="00B56CA7"/>
    <w:rsid w:val="00B577B5"/>
    <w:rsid w:val="00B6178C"/>
    <w:rsid w:val="00B6508F"/>
    <w:rsid w:val="00B75EAE"/>
    <w:rsid w:val="00B84948"/>
    <w:rsid w:val="00B87532"/>
    <w:rsid w:val="00B904A2"/>
    <w:rsid w:val="00B92279"/>
    <w:rsid w:val="00B97658"/>
    <w:rsid w:val="00B976D7"/>
    <w:rsid w:val="00BA2206"/>
    <w:rsid w:val="00BA244E"/>
    <w:rsid w:val="00BA3B6E"/>
    <w:rsid w:val="00BA6254"/>
    <w:rsid w:val="00BB03A8"/>
    <w:rsid w:val="00BB0D12"/>
    <w:rsid w:val="00BB5152"/>
    <w:rsid w:val="00BC0C7B"/>
    <w:rsid w:val="00BC0E44"/>
    <w:rsid w:val="00BC1DB9"/>
    <w:rsid w:val="00BC20B2"/>
    <w:rsid w:val="00BC3C1B"/>
    <w:rsid w:val="00BC618C"/>
    <w:rsid w:val="00BD0AE9"/>
    <w:rsid w:val="00BD4B07"/>
    <w:rsid w:val="00BD4BFD"/>
    <w:rsid w:val="00BD4E8F"/>
    <w:rsid w:val="00BD6A86"/>
    <w:rsid w:val="00BE2317"/>
    <w:rsid w:val="00BF3C38"/>
    <w:rsid w:val="00BF3CEE"/>
    <w:rsid w:val="00BF50A5"/>
    <w:rsid w:val="00BF51B2"/>
    <w:rsid w:val="00BF6A4F"/>
    <w:rsid w:val="00BF7198"/>
    <w:rsid w:val="00BF72D6"/>
    <w:rsid w:val="00BF77B4"/>
    <w:rsid w:val="00BF7E63"/>
    <w:rsid w:val="00BF7EAA"/>
    <w:rsid w:val="00C01DF0"/>
    <w:rsid w:val="00C043F9"/>
    <w:rsid w:val="00C05797"/>
    <w:rsid w:val="00C1420C"/>
    <w:rsid w:val="00C2013E"/>
    <w:rsid w:val="00C2138F"/>
    <w:rsid w:val="00C25D6B"/>
    <w:rsid w:val="00C269B0"/>
    <w:rsid w:val="00C26BEE"/>
    <w:rsid w:val="00C302FA"/>
    <w:rsid w:val="00C30E68"/>
    <w:rsid w:val="00C31C28"/>
    <w:rsid w:val="00C31F36"/>
    <w:rsid w:val="00C35276"/>
    <w:rsid w:val="00C36ADA"/>
    <w:rsid w:val="00C36D0F"/>
    <w:rsid w:val="00C42B4B"/>
    <w:rsid w:val="00C43996"/>
    <w:rsid w:val="00C4407D"/>
    <w:rsid w:val="00C45846"/>
    <w:rsid w:val="00C465F7"/>
    <w:rsid w:val="00C46EAB"/>
    <w:rsid w:val="00C46FD0"/>
    <w:rsid w:val="00C47C44"/>
    <w:rsid w:val="00C47FAB"/>
    <w:rsid w:val="00C50A5C"/>
    <w:rsid w:val="00C52725"/>
    <w:rsid w:val="00C5291D"/>
    <w:rsid w:val="00C52A46"/>
    <w:rsid w:val="00C52F73"/>
    <w:rsid w:val="00C5377D"/>
    <w:rsid w:val="00C54B74"/>
    <w:rsid w:val="00C54DE8"/>
    <w:rsid w:val="00C577B9"/>
    <w:rsid w:val="00C57832"/>
    <w:rsid w:val="00C600B4"/>
    <w:rsid w:val="00C63858"/>
    <w:rsid w:val="00C65197"/>
    <w:rsid w:val="00C67326"/>
    <w:rsid w:val="00C73293"/>
    <w:rsid w:val="00C76C51"/>
    <w:rsid w:val="00C77148"/>
    <w:rsid w:val="00C808EB"/>
    <w:rsid w:val="00C82451"/>
    <w:rsid w:val="00C87CE9"/>
    <w:rsid w:val="00C9088B"/>
    <w:rsid w:val="00C91CB1"/>
    <w:rsid w:val="00C91DD7"/>
    <w:rsid w:val="00C92452"/>
    <w:rsid w:val="00C925F4"/>
    <w:rsid w:val="00C92D78"/>
    <w:rsid w:val="00CA3DBE"/>
    <w:rsid w:val="00CA6170"/>
    <w:rsid w:val="00CB1089"/>
    <w:rsid w:val="00CB2F66"/>
    <w:rsid w:val="00CB5A1C"/>
    <w:rsid w:val="00CB67F7"/>
    <w:rsid w:val="00CB7134"/>
    <w:rsid w:val="00CC15FA"/>
    <w:rsid w:val="00CD161C"/>
    <w:rsid w:val="00CD2EC6"/>
    <w:rsid w:val="00CD31EB"/>
    <w:rsid w:val="00CD3AC7"/>
    <w:rsid w:val="00CD44B8"/>
    <w:rsid w:val="00CD69D8"/>
    <w:rsid w:val="00CE0D01"/>
    <w:rsid w:val="00CE1B8E"/>
    <w:rsid w:val="00CE2F75"/>
    <w:rsid w:val="00CE3D94"/>
    <w:rsid w:val="00CE4D8D"/>
    <w:rsid w:val="00CE632A"/>
    <w:rsid w:val="00CE6819"/>
    <w:rsid w:val="00CE69F9"/>
    <w:rsid w:val="00CE7987"/>
    <w:rsid w:val="00CF4DD1"/>
    <w:rsid w:val="00CF7B3C"/>
    <w:rsid w:val="00D00C63"/>
    <w:rsid w:val="00D0351B"/>
    <w:rsid w:val="00D04ADB"/>
    <w:rsid w:val="00D04CF3"/>
    <w:rsid w:val="00D05511"/>
    <w:rsid w:val="00D06A2E"/>
    <w:rsid w:val="00D0738B"/>
    <w:rsid w:val="00D07ED4"/>
    <w:rsid w:val="00D1073B"/>
    <w:rsid w:val="00D10C45"/>
    <w:rsid w:val="00D11933"/>
    <w:rsid w:val="00D134E9"/>
    <w:rsid w:val="00D1372D"/>
    <w:rsid w:val="00D1487A"/>
    <w:rsid w:val="00D155B2"/>
    <w:rsid w:val="00D21197"/>
    <w:rsid w:val="00D27C86"/>
    <w:rsid w:val="00D31E8A"/>
    <w:rsid w:val="00D327CD"/>
    <w:rsid w:val="00D329C5"/>
    <w:rsid w:val="00D339B0"/>
    <w:rsid w:val="00D33EF0"/>
    <w:rsid w:val="00D345F2"/>
    <w:rsid w:val="00D36C28"/>
    <w:rsid w:val="00D4090B"/>
    <w:rsid w:val="00D42EE9"/>
    <w:rsid w:val="00D43594"/>
    <w:rsid w:val="00D43888"/>
    <w:rsid w:val="00D44209"/>
    <w:rsid w:val="00D510FD"/>
    <w:rsid w:val="00D51888"/>
    <w:rsid w:val="00D51CAC"/>
    <w:rsid w:val="00D52084"/>
    <w:rsid w:val="00D52B23"/>
    <w:rsid w:val="00D5328F"/>
    <w:rsid w:val="00D555FD"/>
    <w:rsid w:val="00D57BD6"/>
    <w:rsid w:val="00D57BE5"/>
    <w:rsid w:val="00D60A2F"/>
    <w:rsid w:val="00D61373"/>
    <w:rsid w:val="00D66B4F"/>
    <w:rsid w:val="00D71991"/>
    <w:rsid w:val="00D758FF"/>
    <w:rsid w:val="00D821F5"/>
    <w:rsid w:val="00D83A6B"/>
    <w:rsid w:val="00D87CD3"/>
    <w:rsid w:val="00D9170D"/>
    <w:rsid w:val="00D93792"/>
    <w:rsid w:val="00D93A1D"/>
    <w:rsid w:val="00D94A7E"/>
    <w:rsid w:val="00DA146B"/>
    <w:rsid w:val="00DA1BA2"/>
    <w:rsid w:val="00DA3A49"/>
    <w:rsid w:val="00DA6454"/>
    <w:rsid w:val="00DB180B"/>
    <w:rsid w:val="00DB325A"/>
    <w:rsid w:val="00DB5BEB"/>
    <w:rsid w:val="00DC01BB"/>
    <w:rsid w:val="00DC67A5"/>
    <w:rsid w:val="00DC6A65"/>
    <w:rsid w:val="00DC6BBC"/>
    <w:rsid w:val="00DC714B"/>
    <w:rsid w:val="00DD0260"/>
    <w:rsid w:val="00DD0980"/>
    <w:rsid w:val="00DD146E"/>
    <w:rsid w:val="00DD17A5"/>
    <w:rsid w:val="00DD572A"/>
    <w:rsid w:val="00DD578C"/>
    <w:rsid w:val="00DE2B7B"/>
    <w:rsid w:val="00DE4102"/>
    <w:rsid w:val="00DE45FE"/>
    <w:rsid w:val="00DE4799"/>
    <w:rsid w:val="00DE5F5E"/>
    <w:rsid w:val="00DE615F"/>
    <w:rsid w:val="00DE6BBA"/>
    <w:rsid w:val="00DF1DCA"/>
    <w:rsid w:val="00DF72E8"/>
    <w:rsid w:val="00DF79B4"/>
    <w:rsid w:val="00E00B94"/>
    <w:rsid w:val="00E021AF"/>
    <w:rsid w:val="00E0345D"/>
    <w:rsid w:val="00E03D7D"/>
    <w:rsid w:val="00E10BCD"/>
    <w:rsid w:val="00E13AD9"/>
    <w:rsid w:val="00E13BF9"/>
    <w:rsid w:val="00E157B5"/>
    <w:rsid w:val="00E16514"/>
    <w:rsid w:val="00E16B60"/>
    <w:rsid w:val="00E26405"/>
    <w:rsid w:val="00E307D5"/>
    <w:rsid w:val="00E31D99"/>
    <w:rsid w:val="00E44771"/>
    <w:rsid w:val="00E46A7A"/>
    <w:rsid w:val="00E476E9"/>
    <w:rsid w:val="00E50AB2"/>
    <w:rsid w:val="00E5144C"/>
    <w:rsid w:val="00E609D2"/>
    <w:rsid w:val="00E60E1A"/>
    <w:rsid w:val="00E619E7"/>
    <w:rsid w:val="00E61A95"/>
    <w:rsid w:val="00E62E46"/>
    <w:rsid w:val="00E67E5F"/>
    <w:rsid w:val="00E7163B"/>
    <w:rsid w:val="00E74369"/>
    <w:rsid w:val="00E76158"/>
    <w:rsid w:val="00E767C0"/>
    <w:rsid w:val="00E80EC6"/>
    <w:rsid w:val="00E821A1"/>
    <w:rsid w:val="00E852A5"/>
    <w:rsid w:val="00E860CC"/>
    <w:rsid w:val="00E86267"/>
    <w:rsid w:val="00E86DDE"/>
    <w:rsid w:val="00E9186C"/>
    <w:rsid w:val="00E942C8"/>
    <w:rsid w:val="00E94C78"/>
    <w:rsid w:val="00E95A19"/>
    <w:rsid w:val="00EA0B17"/>
    <w:rsid w:val="00EA56BF"/>
    <w:rsid w:val="00EA5742"/>
    <w:rsid w:val="00EA6A82"/>
    <w:rsid w:val="00EB19C9"/>
    <w:rsid w:val="00EB1F65"/>
    <w:rsid w:val="00EB2D96"/>
    <w:rsid w:val="00EB6F54"/>
    <w:rsid w:val="00EB769D"/>
    <w:rsid w:val="00EC0121"/>
    <w:rsid w:val="00EC026E"/>
    <w:rsid w:val="00EC286F"/>
    <w:rsid w:val="00EC3637"/>
    <w:rsid w:val="00EC44E9"/>
    <w:rsid w:val="00EC45C2"/>
    <w:rsid w:val="00EC543B"/>
    <w:rsid w:val="00EC5A3F"/>
    <w:rsid w:val="00EC61D1"/>
    <w:rsid w:val="00EC73F4"/>
    <w:rsid w:val="00ED1083"/>
    <w:rsid w:val="00ED4DE8"/>
    <w:rsid w:val="00ED6EC6"/>
    <w:rsid w:val="00ED7E70"/>
    <w:rsid w:val="00ED7FF6"/>
    <w:rsid w:val="00EE1203"/>
    <w:rsid w:val="00EE1C9D"/>
    <w:rsid w:val="00EE26C6"/>
    <w:rsid w:val="00EE3B36"/>
    <w:rsid w:val="00EE3DE7"/>
    <w:rsid w:val="00EE64BE"/>
    <w:rsid w:val="00EE745F"/>
    <w:rsid w:val="00EF3016"/>
    <w:rsid w:val="00EF5485"/>
    <w:rsid w:val="00EF64CC"/>
    <w:rsid w:val="00EF710F"/>
    <w:rsid w:val="00EF718B"/>
    <w:rsid w:val="00F007A6"/>
    <w:rsid w:val="00F00EE5"/>
    <w:rsid w:val="00F02231"/>
    <w:rsid w:val="00F07DED"/>
    <w:rsid w:val="00F102A2"/>
    <w:rsid w:val="00F10DD1"/>
    <w:rsid w:val="00F146B5"/>
    <w:rsid w:val="00F14DBA"/>
    <w:rsid w:val="00F1516E"/>
    <w:rsid w:val="00F20564"/>
    <w:rsid w:val="00F257D8"/>
    <w:rsid w:val="00F265F0"/>
    <w:rsid w:val="00F27722"/>
    <w:rsid w:val="00F30069"/>
    <w:rsid w:val="00F3008E"/>
    <w:rsid w:val="00F335C2"/>
    <w:rsid w:val="00F33B14"/>
    <w:rsid w:val="00F3765C"/>
    <w:rsid w:val="00F4251C"/>
    <w:rsid w:val="00F42690"/>
    <w:rsid w:val="00F44F19"/>
    <w:rsid w:val="00F46CDD"/>
    <w:rsid w:val="00F47E23"/>
    <w:rsid w:val="00F5046E"/>
    <w:rsid w:val="00F51166"/>
    <w:rsid w:val="00F542E2"/>
    <w:rsid w:val="00F662E9"/>
    <w:rsid w:val="00F675C7"/>
    <w:rsid w:val="00F676E2"/>
    <w:rsid w:val="00F72685"/>
    <w:rsid w:val="00F73415"/>
    <w:rsid w:val="00F75293"/>
    <w:rsid w:val="00F8440F"/>
    <w:rsid w:val="00F84E3B"/>
    <w:rsid w:val="00F84F96"/>
    <w:rsid w:val="00F908AB"/>
    <w:rsid w:val="00F93EC1"/>
    <w:rsid w:val="00F94CAA"/>
    <w:rsid w:val="00FA2233"/>
    <w:rsid w:val="00FA2DD3"/>
    <w:rsid w:val="00FA651A"/>
    <w:rsid w:val="00FB01A2"/>
    <w:rsid w:val="00FB04B2"/>
    <w:rsid w:val="00FB09E2"/>
    <w:rsid w:val="00FB17C8"/>
    <w:rsid w:val="00FB3C93"/>
    <w:rsid w:val="00FB4134"/>
    <w:rsid w:val="00FB66CC"/>
    <w:rsid w:val="00FC1D66"/>
    <w:rsid w:val="00FC46BB"/>
    <w:rsid w:val="00FC5FD4"/>
    <w:rsid w:val="00FD2EC2"/>
    <w:rsid w:val="00FD4102"/>
    <w:rsid w:val="00FE0455"/>
    <w:rsid w:val="00FE1CD0"/>
    <w:rsid w:val="00FE48DE"/>
    <w:rsid w:val="00FE7221"/>
    <w:rsid w:val="00FE77F9"/>
    <w:rsid w:val="00FE7976"/>
    <w:rsid w:val="00FF04AF"/>
    <w:rsid w:val="00FF2510"/>
    <w:rsid w:val="00FF319C"/>
    <w:rsid w:val="00FF3B3F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B3F3DC6D-1606-42A9-B27C-561F8B6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01649"/>
    <w:pPr>
      <w:spacing w:line="240" w:lineRule="atLeast"/>
    </w:pPr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officeatworkBetreff">
    <w:name w:val="officeatworkBetreff"/>
    <w:basedOn w:val="Standard"/>
    <w:next w:val="Standard"/>
    <w:qFormat/>
    <w:rsid w:val="00A01649"/>
    <w:rPr>
      <w:b/>
      <w:sz w:val="24"/>
      <w:lang w:val="en-US"/>
    </w:rPr>
  </w:style>
  <w:style w:type="paragraph" w:customStyle="1" w:styleId="Absender">
    <w:name w:val="Absender"/>
    <w:basedOn w:val="Standard"/>
    <w:pPr>
      <w:spacing w:line="240" w:lineRule="auto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6226E0"/>
    <w:rPr>
      <w:b/>
      <w:lang w:val="en-US"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aliases w:val="officeatworkAufzählungszeichen"/>
    <w:basedOn w:val="Standard"/>
    <w:rsid w:val="00856139"/>
    <w:pPr>
      <w:numPr>
        <w:numId w:val="1"/>
      </w:numPr>
      <w:ind w:left="567" w:hanging="567"/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officeatworkAufzhlung">
    <w:name w:val="officeatworkAufzählung"/>
    <w:basedOn w:val="Standard"/>
    <w:qFormat/>
    <w:rsid w:val="00333284"/>
    <w:pPr>
      <w:numPr>
        <w:numId w:val="4"/>
      </w:numPr>
      <w:tabs>
        <w:tab w:val="clear" w:pos="425"/>
        <w:tab w:val="left" w:pos="567"/>
      </w:tabs>
      <w:ind w:left="567" w:hanging="567"/>
    </w:pPr>
  </w:style>
  <w:style w:type="paragraph" w:customStyle="1" w:styleId="officeatworkABC">
    <w:name w:val="officeatworkABC"/>
    <w:basedOn w:val="Standard"/>
    <w:qFormat/>
    <w:rsid w:val="00333284"/>
    <w:pPr>
      <w:numPr>
        <w:numId w:val="5"/>
      </w:numPr>
      <w:tabs>
        <w:tab w:val="clear" w:pos="425"/>
        <w:tab w:val="left" w:pos="567"/>
      </w:tabs>
      <w:ind w:left="567" w:hanging="567"/>
    </w:pPr>
  </w:style>
  <w:style w:type="paragraph" w:customStyle="1" w:styleId="officeatworkNummerierung">
    <w:name w:val="officeatworkNummerierung"/>
    <w:basedOn w:val="Standard"/>
    <w:qFormat/>
    <w:rsid w:val="00333284"/>
    <w:pPr>
      <w:numPr>
        <w:numId w:val="6"/>
      </w:numPr>
      <w:tabs>
        <w:tab w:val="clear" w:pos="425"/>
        <w:tab w:val="left" w:pos="567"/>
      </w:tabs>
      <w:ind w:left="567" w:hanging="567"/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character" w:styleId="Hyperlink">
    <w:name w:val="Hyperlink"/>
    <w:rsid w:val="00772CA0"/>
    <w:rPr>
      <w:color w:val="0563C1"/>
      <w:u w:val="single"/>
    </w:rPr>
  </w:style>
  <w:style w:type="paragraph" w:customStyle="1" w:styleId="Grossbuchstaben">
    <w:name w:val="Grossbuchstaben"/>
    <w:basedOn w:val="Standard"/>
    <w:rsid w:val="006226E0"/>
    <w:rPr>
      <w:b/>
      <w:caps/>
      <w:szCs w:val="22"/>
      <w:lang w:val="en-US"/>
    </w:rPr>
  </w:style>
  <w:style w:type="paragraph" w:customStyle="1" w:styleId="Standardklein">
    <w:name w:val="Standard_klein"/>
    <w:basedOn w:val="Standard"/>
    <w:qFormat/>
    <w:rsid w:val="006226E0"/>
    <w:rPr>
      <w:sz w:val="16"/>
      <w:szCs w:val="16"/>
    </w:rPr>
  </w:style>
  <w:style w:type="character" w:styleId="Seitenzahl">
    <w:name w:val="page number"/>
    <w:basedOn w:val="Absatz-Standardschriftart"/>
    <w:unhideWhenUsed/>
    <w:rsid w:val="00A22EEA"/>
    <w:rPr>
      <w:lang w:val="de-CH"/>
    </w:rPr>
  </w:style>
  <w:style w:type="table" w:styleId="Tabellenraster">
    <w:name w:val="Table Grid"/>
    <w:basedOn w:val="NormaleTabelle"/>
    <w:rsid w:val="0015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3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inzug">
    <w:name w:val="Einzug"/>
    <w:basedOn w:val="Standard"/>
    <w:link w:val="EinzugZchn"/>
    <w:qFormat/>
    <w:rsid w:val="00311C47"/>
    <w:pPr>
      <w:tabs>
        <w:tab w:val="left" w:pos="1985"/>
      </w:tabs>
      <w:spacing w:line="240" w:lineRule="auto"/>
      <w:ind w:left="1985" w:hanging="1985"/>
    </w:pPr>
    <w:rPr>
      <w:szCs w:val="22"/>
      <w:lang w:val="en-US"/>
    </w:rPr>
  </w:style>
  <w:style w:type="character" w:customStyle="1" w:styleId="EinzugZchn">
    <w:name w:val="Einzug Zchn"/>
    <w:basedOn w:val="Absatz-Standardschriftart"/>
    <w:link w:val="Einzug"/>
    <w:rsid w:val="00311C47"/>
    <w:rPr>
      <w:rFonts w:ascii="Arial" w:hAnsi="Arial"/>
      <w:kern w:val="10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9B302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3B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C26FD-2D55-40A4-B12A-423D92CE167E}"/>
      </w:docPartPr>
      <w:docPartBody>
        <w:p w:rsidR="00B023CE" w:rsidRDefault="003C1F9B">
          <w:r w:rsidRPr="00BD20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E1F5DDCA0E4D28845259AB50110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43A16-F46E-44F9-815C-94A4B10D11C4}"/>
      </w:docPartPr>
      <w:docPartBody>
        <w:p w:rsidR="00B023CE" w:rsidRDefault="003C1F9B" w:rsidP="003C1F9B">
          <w:pPr>
            <w:pStyle w:val="2CE1F5DDCA0E4D28845259AB501100862"/>
          </w:pPr>
          <w:r w:rsidRPr="00BD20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E16D21410C452CB1DD130ACD1B1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7A9FF-6196-4E21-B042-142D0AF7484A}"/>
      </w:docPartPr>
      <w:docPartBody>
        <w:p w:rsidR="00B023CE" w:rsidRDefault="003C1F9B" w:rsidP="003C1F9B">
          <w:pPr>
            <w:pStyle w:val="1BE16D21410C452CB1DD130ACD1B1E122"/>
          </w:pPr>
          <w:r w:rsidRPr="00BD20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4A72D650E448B0B36E28331FA3A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B59E1-EE73-4BA9-956F-DB31CEC5160F}"/>
      </w:docPartPr>
      <w:docPartBody>
        <w:p w:rsidR="00B023CE" w:rsidRDefault="003C1F9B" w:rsidP="003C1F9B">
          <w:pPr>
            <w:pStyle w:val="434A72D650E448B0B36E28331FA3A3FA2"/>
          </w:pPr>
          <w:r w:rsidRPr="00BD20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F4927513744AED88FF99293260D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2DA99-6CBD-4D3F-A3A7-2D6F6F831A77}"/>
      </w:docPartPr>
      <w:docPartBody>
        <w:p w:rsidR="00B023CE" w:rsidRDefault="003C1F9B" w:rsidP="003C1F9B">
          <w:pPr>
            <w:pStyle w:val="7BF4927513744AED88FF99293260DCD12"/>
          </w:pPr>
          <w:r w:rsidRPr="00BD20A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9B"/>
    <w:rsid w:val="003C1F9B"/>
    <w:rsid w:val="00B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F9B"/>
    <w:rPr>
      <w:color w:val="808080"/>
      <w:lang w:val="de-CH"/>
    </w:rPr>
  </w:style>
  <w:style w:type="paragraph" w:customStyle="1" w:styleId="0EF4013BF90A4E24A7B5F8D3ED5E866D">
    <w:name w:val="0EF4013BF90A4E24A7B5F8D3ED5E866D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2CE1F5DDCA0E4D28845259AB50110086">
    <w:name w:val="2CE1F5DDCA0E4D28845259AB50110086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96C89B640EEE42FC9DEC22E242F46348">
    <w:name w:val="96C89B640EEE42FC9DEC22E242F46348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1BE16D21410C452CB1DD130ACD1B1E12">
    <w:name w:val="1BE16D21410C452CB1DD130ACD1B1E12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434A72D650E448B0B36E28331FA3A3FA">
    <w:name w:val="434A72D650E448B0B36E28331FA3A3FA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7BF4927513744AED88FF99293260DCD1">
    <w:name w:val="7BF4927513744AED88FF99293260DCD1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2FBC699495A74901A6208DADF8C8495A">
    <w:name w:val="2FBC699495A74901A6208DADF8C8495A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0EF4013BF90A4E24A7B5F8D3ED5E866D1">
    <w:name w:val="0EF4013BF90A4E24A7B5F8D3ED5E866D1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2CE1F5DDCA0E4D28845259AB501100861">
    <w:name w:val="2CE1F5DDCA0E4D28845259AB501100861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96C89B640EEE42FC9DEC22E242F463481">
    <w:name w:val="96C89B640EEE42FC9DEC22E242F463481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1BE16D21410C452CB1DD130ACD1B1E121">
    <w:name w:val="1BE16D21410C452CB1DD130ACD1B1E121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434A72D650E448B0B36E28331FA3A3FA1">
    <w:name w:val="434A72D650E448B0B36E28331FA3A3FA1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7BF4927513744AED88FF99293260DCD11">
    <w:name w:val="7BF4927513744AED88FF99293260DCD11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2FBC699495A74901A6208DADF8C8495A1">
    <w:name w:val="2FBC699495A74901A6208DADF8C8495A1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0EF4013BF90A4E24A7B5F8D3ED5E866D2">
    <w:name w:val="0EF4013BF90A4E24A7B5F8D3ED5E866D2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2CE1F5DDCA0E4D28845259AB501100862">
    <w:name w:val="2CE1F5DDCA0E4D28845259AB501100862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96C89B640EEE42FC9DEC22E242F463482">
    <w:name w:val="96C89B640EEE42FC9DEC22E242F463482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1BE16D21410C452CB1DD130ACD1B1E122">
    <w:name w:val="1BE16D21410C452CB1DD130ACD1B1E122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434A72D650E448B0B36E28331FA3A3FA2">
    <w:name w:val="434A72D650E448B0B36E28331FA3A3FA2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7BF4927513744AED88FF99293260DCD12">
    <w:name w:val="7BF4927513744AED88FF99293260DCD12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  <w:style w:type="paragraph" w:customStyle="1" w:styleId="2FBC699495A74901A6208DADF8C8495A2">
    <w:name w:val="2FBC699495A74901A6208DADF8C8495A2"/>
    <w:rsid w:val="003C1F9B"/>
    <w:pPr>
      <w:spacing w:after="0" w:line="240" w:lineRule="atLeast"/>
    </w:pPr>
    <w:rPr>
      <w:rFonts w:ascii="Arial" w:eastAsia="Times New Roman" w:hAnsi="Arial" w:cs="Times New Roman"/>
      <w:kern w:val="1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asterProperties">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eNptjkEKwjAURK9SsqogiPs0IC3urKLuShexHSTQJPXnR/BsLjySVzAIVRfuBmbeY573h1x7snHQQckyBva28l20cLwjP4L4lh01ncG1tijEHp0ZTWpFdsAlwnWooz2BCrEUanKpptnowKDJkf+A80yU3o4DGKu+J4QgZm0rFxMrS+96w8a7pNm6BMJcUWnW+Xv3rVP++1h9ZEG9APqKVCM=</officeatwor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92DDE93E-35D9-443A-8E71-F560DE5EB0FA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92775101-BB8E-470F-9D83-50FD5629BFF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F4459F02-D9F1-4F6F-875C-238B441A8F5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A6094465-829C-4353-B775-FFC2E6A8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3171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Organisation</vt:lpstr>
    </vt:vector>
  </TitlesOfParts>
  <Manager>Rebecca Arni</Manager>
  <Company>FINANZABTEILUNG</Company>
  <LinksUpToDate>false</LinksUpToDate>
  <CharactersWithSpaces>3536</CharactersWithSpaces>
  <SharedDoc>false</SharedDoc>
  <HyperlinkBase/>
  <HLinks>
    <vt:vector size="12" baseType="variant"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http://www.lenkgemeinde.ch/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http://www.lenk.ch/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Gesuch um einen Gemeindebeitrag an die Behandlungskosten</dc:subject>
  <dc:creator>Rebecca Arni</dc:creator>
  <cp:keywords/>
  <dc:description> </dc:description>
  <cp:lastModifiedBy>Bühler Patrik</cp:lastModifiedBy>
  <cp:revision>2</cp:revision>
  <cp:lastPrinted>2019-05-06T12:52:00Z</cp:lastPrinted>
  <dcterms:created xsi:type="dcterms:W3CDTF">2020-11-10T16:46:00Z</dcterms:created>
  <dcterms:modified xsi:type="dcterms:W3CDTF">2020-11-10T16:46:00Z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Contactperson.Name">
    <vt:lpwstr>Rebecca Arni</vt:lpwstr>
  </property>
  <property fmtid="{D5CDD505-2E9C-101B-9397-08002B2CF9AE}" pid="4" name="Contactperson.EMail">
    <vt:lpwstr>arni.r@muenchenbuchsee.ch</vt:lpwstr>
  </property>
  <property fmtid="{D5CDD505-2E9C-101B-9397-08002B2CF9AE}" pid="5" name="Contactperson.Function">
    <vt:lpwstr>Sachbearbeiterin Finanzen</vt:lpwstr>
  </property>
  <property fmtid="{D5CDD505-2E9C-101B-9397-08002B2CF9AE}" pid="6" name="Doc.Page">
    <vt:lpwstr>Seite</vt:lpwstr>
  </property>
  <property fmtid="{D5CDD505-2E9C-101B-9397-08002B2CF9AE}" pid="7" name="Signature1.Name">
    <vt:lpwstr>Rebecca Arni</vt:lpwstr>
  </property>
  <property fmtid="{D5CDD505-2E9C-101B-9397-08002B2CF9AE}" pid="8" name="Signature1.Function">
    <vt:lpwstr>Sachbearbeiterin Finanzen</vt:lpwstr>
  </property>
  <property fmtid="{D5CDD505-2E9C-101B-9397-08002B2CF9AE}" pid="9" name="Doc.Text">
    <vt:lpwstr>[Text]</vt:lpwstr>
  </property>
  <property fmtid="{D5CDD505-2E9C-101B-9397-08002B2CF9AE}" pid="10" name="Toolbar.Email">
    <vt:lpwstr>Toolbar.Email</vt:lpwstr>
  </property>
  <property fmtid="{D5CDD505-2E9C-101B-9397-08002B2CF9AE}" pid="11" name="Doc.Date">
    <vt:lpwstr>Datum</vt:lpwstr>
  </property>
  <property fmtid="{D5CDD505-2E9C-101B-9397-08002B2CF9AE}" pid="12" name="Doc.Document">
    <vt:lpwstr>Dokument</vt:lpwstr>
  </property>
  <property fmtid="{D5CDD505-2E9C-101B-9397-08002B2CF9AE}" pid="13" name="Signature2.Name">
    <vt:lpwstr/>
  </property>
  <property fmtid="{D5CDD505-2E9C-101B-9397-08002B2CF9AE}" pid="14" name="Signature2.Function">
    <vt:lpwstr/>
  </property>
  <property fmtid="{D5CDD505-2E9C-101B-9397-08002B2CF9AE}" pid="15" name="OutputStatus">
    <vt:lpwstr>OutputStatus</vt:lpwstr>
  </property>
  <property fmtid="{D5CDD505-2E9C-101B-9397-08002B2CF9AE}" pid="16" name="BM_Subject">
    <vt:lpwstr>Gesuch um einen Gemeindebeitrag an die Behandlungskosten</vt:lpwstr>
  </property>
  <property fmtid="{D5CDD505-2E9C-101B-9397-08002B2CF9AE}" pid="17" name="Doc.Letter">
    <vt:lpwstr>Brief</vt:lpwstr>
  </property>
  <property fmtid="{D5CDD505-2E9C-101B-9397-08002B2CF9AE}" pid="18" name="Doc.Regarding">
    <vt:lpwstr>betreffend</vt:lpwstr>
  </property>
  <property fmtid="{D5CDD505-2E9C-101B-9397-08002B2CF9AE}" pid="19" name="Contactperson.Direct Phone">
    <vt:lpwstr/>
  </property>
  <property fmtid="{D5CDD505-2E9C-101B-9397-08002B2CF9AE}" pid="20" name="Contactperson.Direct Fax">
    <vt:lpwstr/>
  </property>
  <property fmtid="{D5CDD505-2E9C-101B-9397-08002B2CF9AE}" pid="21" name="Contactperson.DirectPhone">
    <vt:lpwstr>031 868 81 51</vt:lpwstr>
  </property>
  <property fmtid="{D5CDD505-2E9C-101B-9397-08002B2CF9AE}" pid="22" name="Author.Name">
    <vt:lpwstr>Rebecca Arni</vt:lpwstr>
  </property>
  <property fmtid="{D5CDD505-2E9C-101B-9397-08002B2CF9AE}" pid="23" name="Doc.Facsimile">
    <vt:lpwstr>Telefax</vt:lpwstr>
  </property>
  <property fmtid="{D5CDD505-2E9C-101B-9397-08002B2CF9AE}" pid="24" name="Outputprofile.External.Copy">
    <vt:lpwstr/>
  </property>
  <property fmtid="{D5CDD505-2E9C-101B-9397-08002B2CF9AE}" pid="25" name="Outputprofile.External.Draft">
    <vt:lpwstr/>
  </property>
  <property fmtid="{D5CDD505-2E9C-101B-9397-08002B2CF9AE}" pid="26" name="Outputprofile.Internal.Copy">
    <vt:lpwstr/>
  </property>
  <property fmtid="{D5CDD505-2E9C-101B-9397-08002B2CF9AE}" pid="27" name="Outputprofile.Internal.Draft">
    <vt:lpwstr/>
  </property>
  <property fmtid="{D5CDD505-2E9C-101B-9397-08002B2CF9AE}" pid="28" name="Outputprofile.Internal.Original">
    <vt:lpwstr/>
  </property>
  <property fmtid="{D5CDD505-2E9C-101B-9397-08002B2CF9AE}" pid="29" name="Unbenannt">
    <vt:lpwstr/>
  </property>
  <property fmtid="{D5CDD505-2E9C-101B-9397-08002B2CF9AE}" pid="30" name="Organisation.City">
    <vt:lpwstr/>
  </property>
  <property fmtid="{D5CDD505-2E9C-101B-9397-08002B2CF9AE}" pid="31" name="Organisation.Fax">
    <vt:lpwstr>031 868 81 57</vt:lpwstr>
  </property>
  <property fmtid="{D5CDD505-2E9C-101B-9397-08002B2CF9AE}" pid="32" name="Contactperson.DirectFax">
    <vt:lpwstr/>
  </property>
  <property fmtid="{D5CDD505-2E9C-101B-9397-08002B2CF9AE}" pid="33" name="Author.Initials">
    <vt:lpwstr>ra</vt:lpwstr>
  </property>
  <property fmtid="{D5CDD505-2E9C-101B-9397-08002B2CF9AE}" pid="34" name="Organisation.Country">
    <vt:lpwstr/>
  </property>
  <property fmtid="{D5CDD505-2E9C-101B-9397-08002B2CF9AE}" pid="35" name="Organisation.Organisation">
    <vt:lpwstr>FINANZABTEILUNG</vt:lpwstr>
  </property>
  <property fmtid="{D5CDD505-2E9C-101B-9397-08002B2CF9AE}" pid="36" name="Organisation.Address1">
    <vt:lpwstr>Bernstrasse 8</vt:lpwstr>
  </property>
  <property fmtid="{D5CDD505-2E9C-101B-9397-08002B2CF9AE}" pid="37" name="Organisation.Address2">
    <vt:lpwstr>Postfach 328</vt:lpwstr>
  </property>
  <property fmtid="{D5CDD505-2E9C-101B-9397-08002B2CF9AE}" pid="38" name="Organisation.Department">
    <vt:lpwstr/>
  </property>
  <property fmtid="{D5CDD505-2E9C-101B-9397-08002B2CF9AE}" pid="39" name="Organisation.Telefon">
    <vt:lpwstr>031 868 81 50</vt:lpwstr>
  </property>
  <property fmtid="{D5CDD505-2E9C-101B-9397-08002B2CF9AE}" pid="40" name="Doc.Telephone">
    <vt:lpwstr>Telefon</vt:lpwstr>
  </property>
  <property fmtid="{D5CDD505-2E9C-101B-9397-08002B2CF9AE}" pid="41" name="Recipient.EMail">
    <vt:lpwstr/>
  </property>
  <property fmtid="{D5CDD505-2E9C-101B-9397-08002B2CF9AE}" pid="42" name="Author.Function">
    <vt:lpwstr>Sachbearbeiterin Finanzen</vt:lpwstr>
  </property>
  <property fmtid="{D5CDD505-2E9C-101B-9397-08002B2CF9AE}" pid="43" name="Author.DirectPhone">
    <vt:lpwstr>031 868 81 51</vt:lpwstr>
  </property>
  <property fmtid="{D5CDD505-2E9C-101B-9397-08002B2CF9AE}" pid="44" name="Author.EMail">
    <vt:lpwstr>arni.r@muenchenbuchsee.ch</vt:lpwstr>
  </property>
  <property fmtid="{D5CDD505-2E9C-101B-9397-08002B2CF9AE}" pid="45" name="Signature1.FunctionSignature">
    <vt:lpwstr/>
  </property>
  <property fmtid="{D5CDD505-2E9C-101B-9397-08002B2CF9AE}" pid="46" name="Signature2.FunctionSignature">
    <vt:lpwstr/>
  </property>
  <property fmtid="{D5CDD505-2E9C-101B-9397-08002B2CF9AE}" pid="47" name="Organisation.Address4">
    <vt:lpwstr/>
  </property>
  <property fmtid="{D5CDD505-2E9C-101B-9397-08002B2CF9AE}" pid="48" name="Organisation.Address5">
    <vt:lpwstr/>
  </property>
  <property fmtid="{D5CDD505-2E9C-101B-9397-08002B2CF9AE}" pid="49" name="Organisation.Address6">
    <vt:lpwstr/>
  </property>
  <property fmtid="{D5CDD505-2E9C-101B-9397-08002B2CF9AE}" pid="50" name="Organisation.Address3">
    <vt:lpwstr>3053 Münchenbuchsee</vt:lpwstr>
  </property>
  <property fmtid="{D5CDD505-2E9C-101B-9397-08002B2CF9AE}" pid="51" name="Organisation.Email">
    <vt:lpwstr>finanzverwaltung@muenchenbuchsee.ch</vt:lpwstr>
  </property>
  <property fmtid="{D5CDD505-2E9C-101B-9397-08002B2CF9AE}" pid="52" name="Organisation.Internet">
    <vt:lpwstr>www.muenchenbuchsee.ch</vt:lpwstr>
  </property>
  <property fmtid="{D5CDD505-2E9C-101B-9397-08002B2CF9AE}" pid="53" name="Organisation.Gemeinde">
    <vt:lpwstr>Einwohnergemeinde Münchenbuchsee</vt:lpwstr>
  </property>
  <property fmtid="{D5CDD505-2E9C-101B-9397-08002B2CF9AE}" pid="54" name="Signature1.FunctionUnterschrift">
    <vt:lpwstr>Sachbearbeiterin Finanzen</vt:lpwstr>
  </property>
  <property fmtid="{D5CDD505-2E9C-101B-9397-08002B2CF9AE}" pid="55" name="Signature2.FunctionUnterschrift">
    <vt:lpwstr/>
  </property>
  <property fmtid="{D5CDD505-2E9C-101B-9397-08002B2CF9AE}" pid="56" name="Organisation.Footer1">
    <vt:lpwstr/>
  </property>
  <property fmtid="{D5CDD505-2E9C-101B-9397-08002B2CF9AE}" pid="57" name="Contactperson.Geschlecht">
    <vt:lpwstr>Frau</vt:lpwstr>
  </property>
  <property fmtid="{D5CDD505-2E9C-101B-9397-08002B2CF9AE}" pid="58" name="oawInfo">
    <vt:lpwstr/>
  </property>
  <property fmtid="{D5CDD505-2E9C-101B-9397-08002B2CF9AE}" pid="59" name="oawDisplayName">
    <vt:lpwstr/>
  </property>
  <property fmtid="{D5CDD505-2E9C-101B-9397-08002B2CF9AE}" pid="60" name="oawID">
    <vt:lpwstr/>
  </property>
  <property fmtid="{D5CDD505-2E9C-101B-9397-08002B2CF9AE}" pid="61" name="Recipient">
    <vt:lpwstr/>
  </property>
</Properties>
</file>